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6CEE" w14:textId="77777777" w:rsidR="005F5DB3" w:rsidRDefault="005F5DB3" w:rsidP="005C193E">
      <w:pPr>
        <w:spacing w:after="0" w:line="264" w:lineRule="auto"/>
        <w:jc w:val="center"/>
        <w:rPr>
          <w:rFonts w:ascii="Tahoma" w:eastAsia="Tahoma" w:hAnsi="Tahoma" w:cs="Tahoma"/>
          <w:spacing w:val="4"/>
          <w:sz w:val="28"/>
          <w:u w:val="single"/>
        </w:rPr>
      </w:pPr>
    </w:p>
    <w:p w14:paraId="684EA2E6" w14:textId="4E24F657" w:rsidR="005C193E" w:rsidRPr="00852CC3" w:rsidRDefault="00852CC3" w:rsidP="005C193E">
      <w:pPr>
        <w:spacing w:after="0" w:line="264" w:lineRule="auto"/>
        <w:jc w:val="center"/>
        <w:rPr>
          <w:rFonts w:ascii="Tahoma" w:eastAsia="Tahoma" w:hAnsi="Tahoma" w:cs="Tahoma"/>
          <w:spacing w:val="4"/>
          <w:sz w:val="36"/>
          <w:szCs w:val="36"/>
        </w:rPr>
      </w:pPr>
      <w:r w:rsidRPr="00852CC3">
        <w:rPr>
          <w:rFonts w:ascii="Tahoma" w:eastAsia="Tahoma" w:hAnsi="Tahoma" w:cs="Tahoma"/>
          <w:spacing w:val="4"/>
          <w:sz w:val="36"/>
          <w:szCs w:val="36"/>
        </w:rPr>
        <w:t>RENTAL APPLICATION</w:t>
      </w:r>
    </w:p>
    <w:p w14:paraId="56B464CE" w14:textId="77777777" w:rsidR="005C193E" w:rsidRDefault="005C193E" w:rsidP="0011798D">
      <w:pPr>
        <w:spacing w:after="0" w:line="264" w:lineRule="auto"/>
        <w:rPr>
          <w:rFonts w:ascii="Tahoma" w:eastAsia="Tahoma" w:hAnsi="Tahoma" w:cs="Tahoma"/>
          <w:spacing w:val="4"/>
          <w:sz w:val="20"/>
          <w:u w:val="single"/>
        </w:rPr>
      </w:pPr>
    </w:p>
    <w:p w14:paraId="618C18D0" w14:textId="121570D1" w:rsidR="005C193E" w:rsidRPr="005F5DB3" w:rsidRDefault="005C193E"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 xml:space="preserve">Please complete one application </w:t>
      </w:r>
      <w:r w:rsidRPr="005F5DB3">
        <w:rPr>
          <w:rFonts w:ascii="Tahoma" w:eastAsia="Tahoma" w:hAnsi="Tahoma" w:cs="Tahoma"/>
          <w:b/>
          <w:bCs/>
          <w:spacing w:val="4"/>
          <w:sz w:val="20"/>
          <w:u w:val="single"/>
        </w:rPr>
        <w:t>for each</w:t>
      </w:r>
      <w:r w:rsidRPr="005F5DB3">
        <w:rPr>
          <w:rFonts w:ascii="Tahoma" w:eastAsia="Tahoma" w:hAnsi="Tahoma" w:cs="Tahoma"/>
          <w:b/>
          <w:bCs/>
          <w:spacing w:val="4"/>
          <w:sz w:val="20"/>
        </w:rPr>
        <w:t xml:space="preserve"> adult</w:t>
      </w:r>
      <w:r w:rsidR="005F5DB3" w:rsidRPr="005F5DB3">
        <w:rPr>
          <w:rFonts w:ascii="Tahoma" w:eastAsia="Tahoma" w:hAnsi="Tahoma" w:cs="Tahoma"/>
          <w:b/>
          <w:bCs/>
          <w:spacing w:val="4"/>
          <w:sz w:val="20"/>
        </w:rPr>
        <w:t xml:space="preserve"> </w:t>
      </w:r>
      <w:r w:rsidRPr="005F5DB3">
        <w:rPr>
          <w:rFonts w:ascii="Tahoma" w:eastAsia="Tahoma" w:hAnsi="Tahoma" w:cs="Tahoma"/>
          <w:b/>
          <w:bCs/>
          <w:spacing w:val="4"/>
          <w:sz w:val="20"/>
        </w:rPr>
        <w:t>applying for tenancy</w:t>
      </w:r>
    </w:p>
    <w:p w14:paraId="5B95B985" w14:textId="66AD6258" w:rsidR="005F5DB3" w:rsidRPr="005F5DB3" w:rsidRDefault="005F5DB3"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All fields are Mandatory – if not applicable please put n/a</w:t>
      </w:r>
    </w:p>
    <w:p w14:paraId="24A2C082" w14:textId="2F79BA4C" w:rsidR="005F5DB3" w:rsidRDefault="005F5DB3"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 xml:space="preserve">Please submit 2 </w:t>
      </w:r>
      <w:r w:rsidR="00DD5198" w:rsidRPr="005F5DB3">
        <w:rPr>
          <w:rFonts w:ascii="Tahoma" w:eastAsia="Tahoma" w:hAnsi="Tahoma" w:cs="Tahoma"/>
          <w:b/>
          <w:bCs/>
          <w:spacing w:val="4"/>
          <w:sz w:val="20"/>
        </w:rPr>
        <w:t>pieces</w:t>
      </w:r>
      <w:r w:rsidRPr="005F5DB3">
        <w:rPr>
          <w:rFonts w:ascii="Tahoma" w:eastAsia="Tahoma" w:hAnsi="Tahoma" w:cs="Tahoma"/>
          <w:b/>
          <w:bCs/>
          <w:spacing w:val="4"/>
          <w:sz w:val="20"/>
        </w:rPr>
        <w:t xml:space="preserve"> of valid ID</w:t>
      </w:r>
    </w:p>
    <w:p w14:paraId="6BECBC1D" w14:textId="77777777" w:rsidR="0011798D" w:rsidRDefault="0011798D" w:rsidP="005C193E">
      <w:pPr>
        <w:spacing w:after="0" w:line="264" w:lineRule="auto"/>
        <w:rPr>
          <w:rFonts w:ascii="Tahoma" w:eastAsia="Tahoma" w:hAnsi="Tahoma" w:cs="Tahoma"/>
          <w:spacing w:val="4"/>
          <w:sz w:val="20"/>
        </w:rPr>
      </w:pPr>
    </w:p>
    <w:p w14:paraId="04D7076E" w14:textId="6EBDA8C5" w:rsidR="005F5DB3" w:rsidRPr="0011798D" w:rsidRDefault="0011798D" w:rsidP="005C193E">
      <w:pPr>
        <w:spacing w:after="0" w:line="264" w:lineRule="auto"/>
        <w:rPr>
          <w:rFonts w:ascii="Tahoma" w:eastAsia="Tahoma" w:hAnsi="Tahoma" w:cs="Tahoma"/>
          <w:b/>
          <w:bCs/>
          <w:spacing w:val="4"/>
          <w:sz w:val="20"/>
          <w:u w:val="single"/>
        </w:rPr>
      </w:pPr>
      <w:r w:rsidRPr="00852CC3">
        <w:rPr>
          <w:rFonts w:ascii="Tahoma" w:eastAsia="Tahoma" w:hAnsi="Tahoma" w:cs="Tahoma"/>
          <w:b/>
          <w:bCs/>
          <w:spacing w:val="4"/>
          <w:sz w:val="20"/>
          <w:highlight w:val="yellow"/>
          <w:u w:val="single"/>
        </w:rPr>
        <w:t>PLEASE EMAIL TO</w:t>
      </w:r>
      <w:r w:rsidR="00852CC3" w:rsidRPr="00852CC3">
        <w:rPr>
          <w:rFonts w:ascii="Tahoma" w:eastAsia="Tahoma" w:hAnsi="Tahoma" w:cs="Tahoma"/>
          <w:b/>
          <w:bCs/>
          <w:spacing w:val="4"/>
          <w:sz w:val="20"/>
          <w:highlight w:val="yellow"/>
          <w:u w:val="single"/>
        </w:rPr>
        <w:t xml:space="preserve"> </w:t>
      </w:r>
      <w:r w:rsidR="00852CC3" w:rsidRPr="00852CC3">
        <w:rPr>
          <w:rFonts w:ascii="Tahoma" w:eastAsia="Tahoma" w:hAnsi="Tahoma" w:cs="Tahoma"/>
          <w:b/>
          <w:bCs/>
          <w:spacing w:val="4"/>
          <w:sz w:val="20"/>
          <w:highlight w:val="yellow"/>
          <w:u w:val="single"/>
        </w:rPr>
        <w:t>leasing@considerate.ca</w:t>
      </w:r>
    </w:p>
    <w:p w14:paraId="56A0C591" w14:textId="60663F05" w:rsidR="005C193E" w:rsidRDefault="005C193E" w:rsidP="005C193E">
      <w:pPr>
        <w:spacing w:after="0" w:line="264" w:lineRule="auto"/>
        <w:rPr>
          <w:rFonts w:ascii="Tahoma" w:eastAsia="Tahoma" w:hAnsi="Tahoma" w:cs="Tahoma"/>
          <w:spacing w:val="4"/>
          <w:sz w:val="20"/>
        </w:rPr>
      </w:pPr>
    </w:p>
    <w:p w14:paraId="03117712" w14:textId="145D9D7E" w:rsidR="00B956F9" w:rsidRDefault="00B956F9"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Tenant Information</w:t>
      </w:r>
    </w:p>
    <w:p w14:paraId="666FAD28" w14:textId="77777777" w:rsidR="00B956F9" w:rsidRPr="00B956F9" w:rsidRDefault="00B956F9" w:rsidP="005C193E">
      <w:pPr>
        <w:spacing w:after="0" w:line="264" w:lineRule="auto"/>
        <w:rPr>
          <w:rFonts w:ascii="Tahoma" w:eastAsia="Tahoma" w:hAnsi="Tahoma" w:cs="Tahoma"/>
          <w:b/>
          <w:bCs/>
          <w:spacing w:val="4"/>
          <w:szCs w:val="32"/>
          <w:u w:val="single"/>
        </w:rPr>
      </w:pPr>
    </w:p>
    <w:p w14:paraId="4CF1FF1A" w14:textId="5CF4DE44" w:rsidR="00B32C53"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Name:</w:t>
      </w:r>
    </w:p>
    <w:p w14:paraId="05372BC4" w14:textId="77777777" w:rsidR="00B90D64" w:rsidRPr="00B956F9" w:rsidRDefault="00B90D64" w:rsidP="00B90D64">
      <w:pPr>
        <w:spacing w:after="0" w:line="264" w:lineRule="auto"/>
        <w:rPr>
          <w:rFonts w:ascii="Tahoma" w:eastAsia="Tahoma" w:hAnsi="Tahoma" w:cs="Tahoma"/>
          <w:bCs/>
          <w:spacing w:val="4"/>
          <w:sz w:val="22"/>
          <w:szCs w:val="28"/>
        </w:rPr>
      </w:pPr>
    </w:p>
    <w:p w14:paraId="69F902FB" w14:textId="10F43F90" w:rsidR="00B90D64" w:rsidRPr="00B956F9" w:rsidRDefault="00B90D64" w:rsidP="00B90D64">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Phone Number:</w:t>
      </w:r>
    </w:p>
    <w:p w14:paraId="38FFBE08" w14:textId="4629FEE4" w:rsidR="009D7FAD" w:rsidRPr="00B956F9" w:rsidRDefault="009D7FAD" w:rsidP="005C193E">
      <w:pPr>
        <w:spacing w:after="0" w:line="264" w:lineRule="auto"/>
        <w:rPr>
          <w:rFonts w:ascii="Tahoma" w:eastAsia="Tahoma" w:hAnsi="Tahoma" w:cs="Tahoma"/>
          <w:bCs/>
          <w:spacing w:val="4"/>
          <w:sz w:val="22"/>
          <w:szCs w:val="28"/>
        </w:rPr>
      </w:pPr>
    </w:p>
    <w:p w14:paraId="54243D54" w14:textId="51450375" w:rsidR="009D7FAD" w:rsidRPr="00B956F9" w:rsidRDefault="00651D2C" w:rsidP="005C193E">
      <w:pPr>
        <w:spacing w:after="0" w:line="264" w:lineRule="auto"/>
        <w:rPr>
          <w:rFonts w:ascii="Tahoma" w:eastAsia="Tahoma" w:hAnsi="Tahoma" w:cs="Tahoma"/>
          <w:bCs/>
          <w:spacing w:val="4"/>
          <w:sz w:val="22"/>
          <w:szCs w:val="28"/>
        </w:rPr>
      </w:pPr>
      <w:r>
        <w:rPr>
          <w:rFonts w:ascii="Tahoma" w:eastAsia="Tahoma" w:hAnsi="Tahoma" w:cs="Tahoma"/>
          <w:bCs/>
          <w:spacing w:val="4"/>
          <w:sz w:val="22"/>
          <w:szCs w:val="28"/>
        </w:rPr>
        <w:t xml:space="preserve">Address of House/Apartment </w:t>
      </w:r>
      <w:proofErr w:type="gramStart"/>
      <w:r>
        <w:rPr>
          <w:rFonts w:ascii="Tahoma" w:eastAsia="Tahoma" w:hAnsi="Tahoma" w:cs="Tahoma"/>
          <w:bCs/>
          <w:spacing w:val="4"/>
          <w:sz w:val="22"/>
          <w:szCs w:val="28"/>
        </w:rPr>
        <w:t>Your</w:t>
      </w:r>
      <w:proofErr w:type="gramEnd"/>
      <w:r>
        <w:rPr>
          <w:rFonts w:ascii="Tahoma" w:eastAsia="Tahoma" w:hAnsi="Tahoma" w:cs="Tahoma"/>
          <w:bCs/>
          <w:spacing w:val="4"/>
          <w:sz w:val="22"/>
          <w:szCs w:val="28"/>
        </w:rPr>
        <w:t xml:space="preserve"> Applying For:</w:t>
      </w:r>
    </w:p>
    <w:p w14:paraId="0379788B" w14:textId="66122FDB" w:rsidR="009D7FAD" w:rsidRPr="00B956F9" w:rsidRDefault="009D7FAD" w:rsidP="005C193E">
      <w:pPr>
        <w:spacing w:after="0" w:line="264" w:lineRule="auto"/>
        <w:rPr>
          <w:rFonts w:ascii="Tahoma" w:eastAsia="Tahoma" w:hAnsi="Tahoma" w:cs="Tahoma"/>
          <w:bCs/>
          <w:spacing w:val="4"/>
          <w:sz w:val="22"/>
          <w:szCs w:val="28"/>
        </w:rPr>
      </w:pPr>
    </w:p>
    <w:p w14:paraId="62C2C9B6" w14:textId="6131B7B9" w:rsidR="009D7FAD" w:rsidRPr="00B956F9" w:rsidRDefault="00651D2C" w:rsidP="005C193E">
      <w:pPr>
        <w:spacing w:after="0" w:line="264" w:lineRule="auto"/>
        <w:rPr>
          <w:rFonts w:ascii="Tahoma" w:eastAsia="Tahoma" w:hAnsi="Tahoma" w:cs="Tahoma"/>
          <w:bCs/>
          <w:spacing w:val="4"/>
          <w:sz w:val="22"/>
          <w:szCs w:val="28"/>
        </w:rPr>
      </w:pPr>
      <w:r>
        <w:rPr>
          <w:rFonts w:ascii="Tahoma" w:eastAsia="Tahoma" w:hAnsi="Tahoma" w:cs="Tahoma"/>
          <w:bCs/>
          <w:spacing w:val="4"/>
          <w:sz w:val="22"/>
          <w:szCs w:val="28"/>
        </w:rPr>
        <w:t xml:space="preserve">Preferred Move </w:t>
      </w:r>
      <w:proofErr w:type="gramStart"/>
      <w:r>
        <w:rPr>
          <w:rFonts w:ascii="Tahoma" w:eastAsia="Tahoma" w:hAnsi="Tahoma" w:cs="Tahoma"/>
          <w:bCs/>
          <w:spacing w:val="4"/>
          <w:sz w:val="22"/>
          <w:szCs w:val="28"/>
        </w:rPr>
        <w:t>In</w:t>
      </w:r>
      <w:proofErr w:type="gramEnd"/>
      <w:r>
        <w:rPr>
          <w:rFonts w:ascii="Tahoma" w:eastAsia="Tahoma" w:hAnsi="Tahoma" w:cs="Tahoma"/>
          <w:bCs/>
          <w:spacing w:val="4"/>
          <w:sz w:val="22"/>
          <w:szCs w:val="28"/>
        </w:rPr>
        <w:t xml:space="preserve"> Date</w:t>
      </w:r>
      <w:r w:rsidR="009D7FAD" w:rsidRPr="00B956F9">
        <w:rPr>
          <w:rFonts w:ascii="Tahoma" w:eastAsia="Tahoma" w:hAnsi="Tahoma" w:cs="Tahoma"/>
          <w:bCs/>
          <w:spacing w:val="4"/>
          <w:sz w:val="22"/>
          <w:szCs w:val="28"/>
        </w:rPr>
        <w:t>:</w:t>
      </w:r>
    </w:p>
    <w:p w14:paraId="63D49B1E" w14:textId="6E4FB91E" w:rsidR="009D7FAD" w:rsidRPr="00B956F9" w:rsidRDefault="009D7FAD" w:rsidP="005C193E">
      <w:pPr>
        <w:spacing w:after="0" w:line="264" w:lineRule="auto"/>
        <w:rPr>
          <w:rFonts w:ascii="Tahoma" w:eastAsia="Tahoma" w:hAnsi="Tahoma" w:cs="Tahoma"/>
          <w:bCs/>
          <w:spacing w:val="4"/>
          <w:sz w:val="22"/>
          <w:szCs w:val="28"/>
        </w:rPr>
      </w:pPr>
    </w:p>
    <w:p w14:paraId="037DB155" w14:textId="76D4D45F" w:rsidR="009D7FAD"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Email:</w:t>
      </w:r>
    </w:p>
    <w:p w14:paraId="5DE425F7" w14:textId="14914C79" w:rsidR="009D7FAD" w:rsidRPr="00B956F9" w:rsidRDefault="009D7FAD" w:rsidP="005C193E">
      <w:pPr>
        <w:spacing w:after="0" w:line="264" w:lineRule="auto"/>
        <w:rPr>
          <w:rFonts w:ascii="Tahoma" w:eastAsia="Tahoma" w:hAnsi="Tahoma" w:cs="Tahoma"/>
          <w:bCs/>
          <w:spacing w:val="4"/>
          <w:sz w:val="22"/>
          <w:szCs w:val="28"/>
        </w:rPr>
      </w:pPr>
    </w:p>
    <w:p w14:paraId="252F8C56" w14:textId="78A3D87E" w:rsidR="009D7FAD"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Birthday:</w:t>
      </w:r>
    </w:p>
    <w:p w14:paraId="40B55674" w14:textId="07C28393" w:rsidR="009D7FAD" w:rsidRPr="00B956F9" w:rsidRDefault="009D7FAD" w:rsidP="005C193E">
      <w:pPr>
        <w:spacing w:after="0" w:line="264" w:lineRule="auto"/>
        <w:rPr>
          <w:rFonts w:ascii="Tahoma" w:eastAsia="Tahoma" w:hAnsi="Tahoma" w:cs="Tahoma"/>
          <w:bCs/>
          <w:spacing w:val="4"/>
          <w:sz w:val="22"/>
          <w:szCs w:val="28"/>
        </w:rPr>
      </w:pPr>
    </w:p>
    <w:p w14:paraId="4C3E534D" w14:textId="576CA617" w:rsidR="009D7FAD" w:rsidRPr="00852CC3" w:rsidRDefault="009D7FAD" w:rsidP="00852CC3">
      <w:pPr>
        <w:spacing w:after="0" w:line="264" w:lineRule="auto"/>
        <w:jc w:val="left"/>
        <w:rPr>
          <w:rFonts w:ascii="Tahoma" w:eastAsia="Tahoma" w:hAnsi="Tahoma" w:cs="Tahoma"/>
          <w:bCs/>
          <w:spacing w:val="-4"/>
          <w:kern w:val="22"/>
          <w:sz w:val="22"/>
          <w:szCs w:val="28"/>
        </w:rPr>
      </w:pPr>
      <w:r w:rsidRPr="00852CC3">
        <w:rPr>
          <w:rFonts w:ascii="Tahoma" w:eastAsia="Tahoma" w:hAnsi="Tahoma" w:cs="Tahoma"/>
          <w:bCs/>
          <w:spacing w:val="-4"/>
          <w:kern w:val="22"/>
          <w:sz w:val="22"/>
          <w:szCs w:val="28"/>
        </w:rPr>
        <w:t xml:space="preserve">Number of </w:t>
      </w:r>
      <w:r w:rsidR="00651D2C" w:rsidRPr="00852CC3">
        <w:rPr>
          <w:rFonts w:ascii="Tahoma" w:eastAsia="Tahoma" w:hAnsi="Tahoma" w:cs="Tahoma"/>
          <w:bCs/>
          <w:spacing w:val="-4"/>
          <w:kern w:val="22"/>
          <w:sz w:val="22"/>
          <w:szCs w:val="28"/>
        </w:rPr>
        <w:t xml:space="preserve">People to Occupy Unit Including Yourself </w:t>
      </w:r>
      <w:r w:rsidRPr="00852CC3">
        <w:rPr>
          <w:rFonts w:ascii="Tahoma" w:eastAsia="Tahoma" w:hAnsi="Tahoma" w:cs="Tahoma"/>
          <w:bCs/>
          <w:spacing w:val="-4"/>
          <w:kern w:val="22"/>
          <w:sz w:val="22"/>
          <w:szCs w:val="28"/>
        </w:rPr>
        <w:t>(all adults must fill out a separate application):</w:t>
      </w:r>
    </w:p>
    <w:p w14:paraId="03C626F8" w14:textId="63D1BADA" w:rsidR="009D7FAD" w:rsidRPr="00B956F9" w:rsidRDefault="009D7FAD" w:rsidP="005C193E">
      <w:pPr>
        <w:spacing w:after="0" w:line="264" w:lineRule="auto"/>
        <w:rPr>
          <w:rFonts w:ascii="Tahoma" w:eastAsia="Tahoma" w:hAnsi="Tahoma" w:cs="Tahoma"/>
          <w:bCs/>
          <w:spacing w:val="4"/>
          <w:sz w:val="22"/>
          <w:szCs w:val="28"/>
        </w:rPr>
      </w:pPr>
    </w:p>
    <w:p w14:paraId="7FFA3753" w14:textId="41178E0E" w:rsidR="009D7FAD"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Name(s) of Additional Adult Applicant(s):</w:t>
      </w:r>
    </w:p>
    <w:p w14:paraId="3FB17AEA" w14:textId="16C535F5" w:rsidR="00432F4A" w:rsidRDefault="00432F4A" w:rsidP="005C193E">
      <w:pPr>
        <w:spacing w:after="0" w:line="264" w:lineRule="auto"/>
        <w:rPr>
          <w:rFonts w:ascii="Tahoma" w:eastAsia="Tahoma" w:hAnsi="Tahoma" w:cs="Tahoma"/>
          <w:bCs/>
          <w:spacing w:val="4"/>
          <w:sz w:val="22"/>
          <w:szCs w:val="28"/>
        </w:rPr>
      </w:pPr>
    </w:p>
    <w:p w14:paraId="5CC2DBA0" w14:textId="56367A50" w:rsidR="00B90D64"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Do You Have Children? If So, Age(s):</w:t>
      </w:r>
    </w:p>
    <w:p w14:paraId="02FF2130" w14:textId="10A8E4EA" w:rsidR="00432F4A" w:rsidRDefault="00432F4A" w:rsidP="005C193E">
      <w:pPr>
        <w:spacing w:after="0" w:line="264" w:lineRule="auto"/>
        <w:rPr>
          <w:rFonts w:ascii="Tahoma" w:eastAsia="Tahoma" w:hAnsi="Tahoma" w:cs="Tahoma"/>
          <w:bCs/>
          <w:spacing w:val="4"/>
          <w:sz w:val="22"/>
          <w:szCs w:val="28"/>
        </w:rPr>
      </w:pPr>
    </w:p>
    <w:p w14:paraId="063D46B1" w14:textId="0215494D"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 xml:space="preserve">Do You Have Pets: </w:t>
      </w:r>
    </w:p>
    <w:p w14:paraId="5BDC74E5" w14:textId="337D5BC5" w:rsidR="00B90D64" w:rsidRPr="00B956F9" w:rsidRDefault="00B90D64" w:rsidP="005C193E">
      <w:pPr>
        <w:spacing w:after="0" w:line="264" w:lineRule="auto"/>
        <w:rPr>
          <w:rFonts w:ascii="Tahoma" w:eastAsia="Tahoma" w:hAnsi="Tahoma" w:cs="Tahoma"/>
          <w:bCs/>
          <w:spacing w:val="4"/>
          <w:sz w:val="22"/>
          <w:szCs w:val="28"/>
        </w:rPr>
      </w:pPr>
    </w:p>
    <w:p w14:paraId="6B366197" w14:textId="73CE523A" w:rsidR="00B90D64"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Type</w:t>
      </w:r>
      <w:r w:rsidR="00432F4A">
        <w:rPr>
          <w:rFonts w:ascii="Tahoma" w:eastAsia="Tahoma" w:hAnsi="Tahoma" w:cs="Tahoma"/>
          <w:bCs/>
          <w:spacing w:val="4"/>
          <w:sz w:val="22"/>
          <w:szCs w:val="28"/>
        </w:rPr>
        <w:t xml:space="preserve">, Size </w:t>
      </w:r>
      <w:r w:rsidRPr="00B956F9">
        <w:rPr>
          <w:rFonts w:ascii="Tahoma" w:eastAsia="Tahoma" w:hAnsi="Tahoma" w:cs="Tahoma"/>
          <w:bCs/>
          <w:spacing w:val="4"/>
          <w:sz w:val="22"/>
          <w:szCs w:val="28"/>
        </w:rPr>
        <w:t>and Number of Animals:</w:t>
      </w:r>
    </w:p>
    <w:p w14:paraId="4D357594" w14:textId="16EC8802" w:rsidR="00432F4A" w:rsidRDefault="00432F4A" w:rsidP="005C193E">
      <w:pPr>
        <w:spacing w:after="0" w:line="264" w:lineRule="auto"/>
        <w:rPr>
          <w:rFonts w:ascii="Tahoma" w:eastAsia="Tahoma" w:hAnsi="Tahoma" w:cs="Tahoma"/>
          <w:bCs/>
          <w:spacing w:val="4"/>
          <w:sz w:val="22"/>
          <w:szCs w:val="28"/>
        </w:rPr>
      </w:pPr>
    </w:p>
    <w:p w14:paraId="71FCD74B" w14:textId="4A3A005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Current Address:</w:t>
      </w:r>
    </w:p>
    <w:p w14:paraId="2E2B7BE5" w14:textId="553CD0D0" w:rsidR="00B90D64" w:rsidRPr="00B956F9" w:rsidRDefault="00B90D64" w:rsidP="005C193E">
      <w:pPr>
        <w:spacing w:after="0" w:line="264" w:lineRule="auto"/>
        <w:rPr>
          <w:rFonts w:ascii="Tahoma" w:eastAsia="Tahoma" w:hAnsi="Tahoma" w:cs="Tahoma"/>
          <w:bCs/>
          <w:spacing w:val="4"/>
          <w:sz w:val="22"/>
          <w:szCs w:val="28"/>
        </w:rPr>
      </w:pPr>
    </w:p>
    <w:p w14:paraId="3D543FBE" w14:textId="08BE7CAE"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 xml:space="preserve">How Long at This Address: </w:t>
      </w:r>
    </w:p>
    <w:p w14:paraId="355EB5EA" w14:textId="0D75A568" w:rsidR="00B90D64" w:rsidRPr="00B956F9" w:rsidRDefault="00B90D64" w:rsidP="005C193E">
      <w:pPr>
        <w:spacing w:after="0" w:line="264" w:lineRule="auto"/>
        <w:rPr>
          <w:rFonts w:ascii="Tahoma" w:eastAsia="Tahoma" w:hAnsi="Tahoma" w:cs="Tahoma"/>
          <w:bCs/>
          <w:spacing w:val="4"/>
          <w:sz w:val="22"/>
          <w:szCs w:val="28"/>
        </w:rPr>
      </w:pPr>
    </w:p>
    <w:p w14:paraId="7557409F" w14:textId="7B03EA03"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Reason for Leaving:</w:t>
      </w:r>
    </w:p>
    <w:p w14:paraId="4B2D8D31" w14:textId="2D8E61A6" w:rsidR="00B90D64" w:rsidRDefault="00B90D64" w:rsidP="005C193E">
      <w:pPr>
        <w:spacing w:after="0" w:line="264" w:lineRule="auto"/>
        <w:rPr>
          <w:rFonts w:ascii="Tahoma" w:eastAsia="Tahoma" w:hAnsi="Tahoma" w:cs="Tahoma"/>
          <w:b/>
          <w:spacing w:val="4"/>
          <w:sz w:val="20"/>
        </w:rPr>
      </w:pPr>
    </w:p>
    <w:p w14:paraId="35C95D5E" w14:textId="77777777" w:rsidR="00B956F9" w:rsidRDefault="00B956F9" w:rsidP="005C193E">
      <w:pPr>
        <w:spacing w:after="0" w:line="264" w:lineRule="auto"/>
        <w:rPr>
          <w:rFonts w:ascii="Tahoma" w:eastAsia="Tahoma" w:hAnsi="Tahoma" w:cs="Tahoma"/>
          <w:b/>
          <w:spacing w:val="4"/>
          <w:sz w:val="22"/>
          <w:szCs w:val="28"/>
          <w:u w:val="single"/>
        </w:rPr>
      </w:pPr>
    </w:p>
    <w:p w14:paraId="3927AB61" w14:textId="77777777" w:rsidR="00B956F9" w:rsidRDefault="00B956F9" w:rsidP="005C193E">
      <w:pPr>
        <w:spacing w:after="0" w:line="264" w:lineRule="auto"/>
        <w:rPr>
          <w:rFonts w:ascii="Tahoma" w:eastAsia="Tahoma" w:hAnsi="Tahoma" w:cs="Tahoma"/>
          <w:b/>
          <w:spacing w:val="4"/>
          <w:sz w:val="22"/>
          <w:szCs w:val="28"/>
          <w:u w:val="single"/>
        </w:rPr>
      </w:pPr>
    </w:p>
    <w:p w14:paraId="41AEDB3C" w14:textId="77777777" w:rsidR="00B956F9" w:rsidRDefault="00B956F9" w:rsidP="005C193E">
      <w:pPr>
        <w:spacing w:after="0" w:line="264" w:lineRule="auto"/>
        <w:rPr>
          <w:rFonts w:ascii="Tahoma" w:eastAsia="Tahoma" w:hAnsi="Tahoma" w:cs="Tahoma"/>
          <w:b/>
          <w:spacing w:val="4"/>
          <w:sz w:val="22"/>
          <w:szCs w:val="28"/>
          <w:u w:val="single"/>
        </w:rPr>
      </w:pPr>
    </w:p>
    <w:p w14:paraId="3C39EC71" w14:textId="77777777" w:rsidR="00B956F9" w:rsidRDefault="00B956F9" w:rsidP="005C193E">
      <w:pPr>
        <w:spacing w:after="0" w:line="264" w:lineRule="auto"/>
        <w:rPr>
          <w:rFonts w:ascii="Tahoma" w:eastAsia="Tahoma" w:hAnsi="Tahoma" w:cs="Tahoma"/>
          <w:b/>
          <w:spacing w:val="4"/>
          <w:sz w:val="22"/>
          <w:szCs w:val="28"/>
          <w:u w:val="single"/>
        </w:rPr>
      </w:pPr>
    </w:p>
    <w:p w14:paraId="0291E30E" w14:textId="77777777" w:rsidR="00B956F9" w:rsidRDefault="00B956F9" w:rsidP="005C193E">
      <w:pPr>
        <w:spacing w:after="0" w:line="264" w:lineRule="auto"/>
        <w:rPr>
          <w:rFonts w:ascii="Tahoma" w:eastAsia="Tahoma" w:hAnsi="Tahoma" w:cs="Tahoma"/>
          <w:b/>
          <w:spacing w:val="4"/>
          <w:sz w:val="22"/>
          <w:szCs w:val="28"/>
          <w:u w:val="single"/>
        </w:rPr>
      </w:pPr>
    </w:p>
    <w:p w14:paraId="0928D20F" w14:textId="77777777" w:rsidR="0086358D" w:rsidRDefault="0086358D" w:rsidP="005C193E">
      <w:pPr>
        <w:spacing w:after="0" w:line="264" w:lineRule="auto"/>
        <w:rPr>
          <w:rFonts w:ascii="Tahoma" w:eastAsia="Tahoma" w:hAnsi="Tahoma" w:cs="Tahoma"/>
          <w:b/>
          <w:bCs/>
          <w:spacing w:val="4"/>
          <w:szCs w:val="32"/>
          <w:u w:val="single"/>
        </w:rPr>
      </w:pPr>
    </w:p>
    <w:p w14:paraId="286AAFBD" w14:textId="77777777" w:rsidR="0086358D" w:rsidRDefault="0086358D" w:rsidP="005C193E">
      <w:pPr>
        <w:spacing w:after="0" w:line="264" w:lineRule="auto"/>
        <w:rPr>
          <w:rFonts w:ascii="Tahoma" w:eastAsia="Tahoma" w:hAnsi="Tahoma" w:cs="Tahoma"/>
          <w:b/>
          <w:bCs/>
          <w:spacing w:val="4"/>
          <w:szCs w:val="32"/>
          <w:u w:val="single"/>
        </w:rPr>
      </w:pPr>
    </w:p>
    <w:p w14:paraId="4A44F6C5" w14:textId="7E0F34D4"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Vehicle Information</w:t>
      </w:r>
    </w:p>
    <w:p w14:paraId="1C30F2E7" w14:textId="1CE34DE7" w:rsidR="00B90D64" w:rsidRPr="00B956F9" w:rsidRDefault="00B90D64" w:rsidP="005C193E">
      <w:pPr>
        <w:spacing w:after="0" w:line="264" w:lineRule="auto"/>
        <w:rPr>
          <w:rFonts w:ascii="Tahoma" w:eastAsia="Tahoma" w:hAnsi="Tahoma" w:cs="Tahoma"/>
          <w:bCs/>
          <w:spacing w:val="4"/>
          <w:sz w:val="22"/>
          <w:szCs w:val="28"/>
          <w:u w:val="single"/>
        </w:rPr>
      </w:pPr>
    </w:p>
    <w:p w14:paraId="5730636B" w14:textId="0713F119"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Make:</w:t>
      </w:r>
    </w:p>
    <w:p w14:paraId="2314F5AB" w14:textId="5F3A5A80" w:rsidR="00B90D64" w:rsidRPr="00B956F9" w:rsidRDefault="00B90D64" w:rsidP="005C193E">
      <w:pPr>
        <w:spacing w:after="0" w:line="264" w:lineRule="auto"/>
        <w:rPr>
          <w:rFonts w:ascii="Tahoma" w:eastAsia="Tahoma" w:hAnsi="Tahoma" w:cs="Tahoma"/>
          <w:bCs/>
          <w:spacing w:val="4"/>
          <w:sz w:val="22"/>
          <w:szCs w:val="28"/>
        </w:rPr>
      </w:pPr>
    </w:p>
    <w:p w14:paraId="5CAED2EA" w14:textId="265BDE66"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Model:</w:t>
      </w:r>
    </w:p>
    <w:p w14:paraId="2D6FAAB3" w14:textId="2FF45EFC" w:rsidR="00B90D64" w:rsidRPr="00B956F9" w:rsidRDefault="00B90D64" w:rsidP="005C193E">
      <w:pPr>
        <w:spacing w:after="0" w:line="264" w:lineRule="auto"/>
        <w:rPr>
          <w:rFonts w:ascii="Tahoma" w:eastAsia="Tahoma" w:hAnsi="Tahoma" w:cs="Tahoma"/>
          <w:bCs/>
          <w:spacing w:val="4"/>
          <w:sz w:val="22"/>
          <w:szCs w:val="28"/>
        </w:rPr>
      </w:pPr>
    </w:p>
    <w:p w14:paraId="4CECA7BD" w14:textId="3ED0F622"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License Plate Number:</w:t>
      </w:r>
    </w:p>
    <w:p w14:paraId="717F3A02" w14:textId="38E15FC1" w:rsidR="00B90D64" w:rsidRPr="00B956F9" w:rsidRDefault="00B90D64" w:rsidP="005C193E">
      <w:pPr>
        <w:spacing w:after="0" w:line="264" w:lineRule="auto"/>
        <w:rPr>
          <w:rFonts w:ascii="Tahoma" w:eastAsia="Tahoma" w:hAnsi="Tahoma" w:cs="Tahoma"/>
          <w:bCs/>
          <w:spacing w:val="4"/>
          <w:sz w:val="22"/>
          <w:szCs w:val="28"/>
        </w:rPr>
      </w:pPr>
    </w:p>
    <w:p w14:paraId="392340DC" w14:textId="558E576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Color:</w:t>
      </w:r>
    </w:p>
    <w:p w14:paraId="55324929" w14:textId="50BB81BA" w:rsidR="00B90D64" w:rsidRDefault="00B90D64" w:rsidP="005C193E">
      <w:pPr>
        <w:spacing w:after="0" w:line="264" w:lineRule="auto"/>
        <w:rPr>
          <w:rFonts w:ascii="Tahoma" w:eastAsia="Tahoma" w:hAnsi="Tahoma" w:cs="Tahoma"/>
          <w:b/>
          <w:spacing w:val="4"/>
          <w:sz w:val="20"/>
        </w:rPr>
      </w:pPr>
    </w:p>
    <w:p w14:paraId="34B5968A" w14:textId="77777777" w:rsidR="002F56FB" w:rsidRDefault="002F56FB" w:rsidP="005C193E">
      <w:pPr>
        <w:spacing w:after="0" w:line="264" w:lineRule="auto"/>
        <w:rPr>
          <w:rFonts w:ascii="Tahoma" w:eastAsia="Tahoma" w:hAnsi="Tahoma" w:cs="Tahoma"/>
          <w:b/>
          <w:bCs/>
          <w:spacing w:val="4"/>
          <w:szCs w:val="32"/>
          <w:u w:val="single"/>
        </w:rPr>
      </w:pPr>
    </w:p>
    <w:p w14:paraId="446C93B6" w14:textId="1336B475"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Employment</w:t>
      </w:r>
    </w:p>
    <w:p w14:paraId="7D92463F" w14:textId="77777777" w:rsidR="00B90D64" w:rsidRDefault="00B90D64" w:rsidP="005C193E">
      <w:pPr>
        <w:spacing w:after="0" w:line="264" w:lineRule="auto"/>
        <w:rPr>
          <w:rFonts w:ascii="Tahoma" w:eastAsia="Tahoma" w:hAnsi="Tahoma" w:cs="Tahoma"/>
          <w:b/>
          <w:spacing w:val="4"/>
          <w:sz w:val="20"/>
        </w:rPr>
      </w:pPr>
    </w:p>
    <w:p w14:paraId="41203291" w14:textId="42A5CF26"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Occupation:</w:t>
      </w:r>
    </w:p>
    <w:p w14:paraId="6E08B25A" w14:textId="5EAF26D2" w:rsidR="00B90D64" w:rsidRPr="00B956F9" w:rsidRDefault="00B90D64" w:rsidP="005C193E">
      <w:pPr>
        <w:spacing w:after="0" w:line="264" w:lineRule="auto"/>
        <w:rPr>
          <w:rFonts w:ascii="Tahoma" w:eastAsia="Tahoma" w:hAnsi="Tahoma" w:cs="Tahoma"/>
          <w:bCs/>
          <w:spacing w:val="4"/>
          <w:sz w:val="22"/>
          <w:szCs w:val="28"/>
        </w:rPr>
      </w:pPr>
    </w:p>
    <w:p w14:paraId="00713783" w14:textId="603568ED"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Place of Employment/ Study:</w:t>
      </w:r>
    </w:p>
    <w:p w14:paraId="7C074567" w14:textId="3DFE838B" w:rsidR="00B90D64" w:rsidRPr="00B956F9" w:rsidRDefault="00B90D64" w:rsidP="005C193E">
      <w:pPr>
        <w:spacing w:after="0" w:line="264" w:lineRule="auto"/>
        <w:rPr>
          <w:rFonts w:ascii="Tahoma" w:eastAsia="Tahoma" w:hAnsi="Tahoma" w:cs="Tahoma"/>
          <w:bCs/>
          <w:spacing w:val="4"/>
          <w:sz w:val="22"/>
          <w:szCs w:val="28"/>
        </w:rPr>
      </w:pPr>
    </w:p>
    <w:p w14:paraId="6809408A" w14:textId="1E9F3971"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Employment Address:</w:t>
      </w:r>
    </w:p>
    <w:p w14:paraId="5D6B6C5B" w14:textId="7D28C3C2" w:rsidR="00B90D64" w:rsidRPr="00B956F9" w:rsidRDefault="00B90D64" w:rsidP="005C193E">
      <w:pPr>
        <w:spacing w:after="0" w:line="264" w:lineRule="auto"/>
        <w:rPr>
          <w:rFonts w:ascii="Tahoma" w:eastAsia="Tahoma" w:hAnsi="Tahoma" w:cs="Tahoma"/>
          <w:bCs/>
          <w:spacing w:val="4"/>
          <w:sz w:val="22"/>
          <w:szCs w:val="28"/>
        </w:rPr>
      </w:pPr>
    </w:p>
    <w:p w14:paraId="50E13308" w14:textId="18AC1028"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May We Contact Your Employer:</w:t>
      </w:r>
    </w:p>
    <w:p w14:paraId="55335BAE" w14:textId="2E50FBE7" w:rsidR="00B90D64" w:rsidRPr="00B956F9" w:rsidRDefault="00B90D64" w:rsidP="005C193E">
      <w:pPr>
        <w:spacing w:after="0" w:line="264" w:lineRule="auto"/>
        <w:rPr>
          <w:rFonts w:ascii="Tahoma" w:eastAsia="Tahoma" w:hAnsi="Tahoma" w:cs="Tahoma"/>
          <w:bCs/>
          <w:spacing w:val="4"/>
          <w:sz w:val="22"/>
          <w:szCs w:val="28"/>
        </w:rPr>
      </w:pPr>
    </w:p>
    <w:p w14:paraId="73DC90A6" w14:textId="5C44690E"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Employer’s Phone Number:</w:t>
      </w:r>
    </w:p>
    <w:p w14:paraId="477F281C" w14:textId="743294D5" w:rsidR="00B90D64" w:rsidRPr="00B956F9" w:rsidRDefault="00B90D64" w:rsidP="005C193E">
      <w:pPr>
        <w:spacing w:after="0" w:line="264" w:lineRule="auto"/>
        <w:rPr>
          <w:rFonts w:ascii="Tahoma" w:eastAsia="Tahoma" w:hAnsi="Tahoma" w:cs="Tahoma"/>
          <w:bCs/>
          <w:spacing w:val="4"/>
          <w:sz w:val="22"/>
          <w:szCs w:val="28"/>
        </w:rPr>
      </w:pPr>
    </w:p>
    <w:p w14:paraId="5384A757" w14:textId="67CAEA89"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How Long at This Employer:</w:t>
      </w:r>
    </w:p>
    <w:p w14:paraId="6E9487B9" w14:textId="5327AB02" w:rsidR="00B90D64" w:rsidRPr="00B956F9" w:rsidRDefault="00B90D64" w:rsidP="005C193E">
      <w:pPr>
        <w:spacing w:after="0" w:line="264" w:lineRule="auto"/>
        <w:rPr>
          <w:rFonts w:ascii="Tahoma" w:eastAsia="Tahoma" w:hAnsi="Tahoma" w:cs="Tahoma"/>
          <w:bCs/>
          <w:spacing w:val="4"/>
          <w:sz w:val="22"/>
          <w:szCs w:val="28"/>
        </w:rPr>
      </w:pPr>
    </w:p>
    <w:p w14:paraId="33D84DA9" w14:textId="4A08BC81"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Gross Monthly Income Before Taxes:</w:t>
      </w:r>
    </w:p>
    <w:p w14:paraId="4C347575" w14:textId="138AE61E" w:rsidR="00B90D64" w:rsidRPr="00B956F9" w:rsidRDefault="00B90D64" w:rsidP="005C193E">
      <w:pPr>
        <w:spacing w:after="0" w:line="264" w:lineRule="auto"/>
        <w:rPr>
          <w:rFonts w:ascii="Tahoma" w:eastAsia="Tahoma" w:hAnsi="Tahoma" w:cs="Tahoma"/>
          <w:bCs/>
          <w:spacing w:val="4"/>
          <w:sz w:val="22"/>
          <w:szCs w:val="28"/>
        </w:rPr>
      </w:pPr>
    </w:p>
    <w:p w14:paraId="52AAD3DB" w14:textId="1708A6FC"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Additional Income:</w:t>
      </w:r>
    </w:p>
    <w:p w14:paraId="41FADB0D" w14:textId="4FB262D4" w:rsidR="00B90D64" w:rsidRPr="00B956F9" w:rsidRDefault="00B90D64" w:rsidP="005C193E">
      <w:pPr>
        <w:spacing w:after="0" w:line="264" w:lineRule="auto"/>
        <w:rPr>
          <w:rFonts w:ascii="Tahoma" w:eastAsia="Tahoma" w:hAnsi="Tahoma" w:cs="Tahoma"/>
          <w:bCs/>
          <w:spacing w:val="4"/>
          <w:sz w:val="22"/>
          <w:szCs w:val="28"/>
        </w:rPr>
      </w:pPr>
    </w:p>
    <w:p w14:paraId="09864872" w14:textId="753ED417"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Source of Additional Income:</w:t>
      </w:r>
    </w:p>
    <w:p w14:paraId="065B6661" w14:textId="7B7339A1" w:rsidR="00B90D64" w:rsidRDefault="00B90D64" w:rsidP="005C193E">
      <w:pPr>
        <w:spacing w:after="0" w:line="264" w:lineRule="auto"/>
        <w:rPr>
          <w:rFonts w:ascii="Tahoma" w:eastAsia="Tahoma" w:hAnsi="Tahoma" w:cs="Tahoma"/>
          <w:b/>
          <w:spacing w:val="4"/>
          <w:sz w:val="20"/>
        </w:rPr>
      </w:pPr>
    </w:p>
    <w:p w14:paraId="0E76BDA4" w14:textId="77777777" w:rsidR="00B90D64" w:rsidRDefault="00B90D64" w:rsidP="005C193E">
      <w:pPr>
        <w:spacing w:after="0" w:line="264" w:lineRule="auto"/>
        <w:rPr>
          <w:rFonts w:ascii="Tahoma" w:eastAsia="Tahoma" w:hAnsi="Tahoma" w:cs="Tahoma"/>
          <w:b/>
          <w:spacing w:val="4"/>
          <w:sz w:val="20"/>
        </w:rPr>
      </w:pPr>
    </w:p>
    <w:p w14:paraId="32D37BA4" w14:textId="7D9D96E9"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Rental History</w:t>
      </w:r>
      <w:r w:rsidR="00B956F9" w:rsidRPr="00B956F9">
        <w:rPr>
          <w:rFonts w:ascii="Tahoma" w:eastAsia="Tahoma" w:hAnsi="Tahoma" w:cs="Tahoma"/>
          <w:b/>
          <w:bCs/>
          <w:spacing w:val="4"/>
          <w:szCs w:val="32"/>
          <w:u w:val="single"/>
        </w:rPr>
        <w:t xml:space="preserve"> – Previous Landlord Reference </w:t>
      </w:r>
    </w:p>
    <w:p w14:paraId="7A8E7140" w14:textId="3E423C56" w:rsidR="00B90D64" w:rsidRDefault="00B90D64" w:rsidP="005C193E">
      <w:pPr>
        <w:spacing w:after="0" w:line="264" w:lineRule="auto"/>
        <w:rPr>
          <w:rFonts w:ascii="Tahoma" w:eastAsia="Tahoma" w:hAnsi="Tahoma" w:cs="Tahoma"/>
          <w:b/>
          <w:spacing w:val="4"/>
          <w:sz w:val="20"/>
        </w:rPr>
      </w:pPr>
    </w:p>
    <w:p w14:paraId="46E2CE96" w14:textId="6532123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Landlord’s Name:</w:t>
      </w:r>
    </w:p>
    <w:p w14:paraId="77ADE279" w14:textId="4CF14090" w:rsidR="00B956F9"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Rental Address:</w:t>
      </w:r>
    </w:p>
    <w:p w14:paraId="0A6CDB9B" w14:textId="6685E0EA"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Landlord’s Phone Number:</w:t>
      </w:r>
    </w:p>
    <w:p w14:paraId="39126DEA" w14:textId="130F7BFC" w:rsidR="00B956F9" w:rsidRDefault="00B956F9" w:rsidP="005C193E">
      <w:pPr>
        <w:spacing w:after="0" w:line="264" w:lineRule="auto"/>
        <w:rPr>
          <w:rFonts w:ascii="Tahoma" w:eastAsia="Tahoma" w:hAnsi="Tahoma" w:cs="Tahoma"/>
          <w:b/>
          <w:spacing w:val="4"/>
          <w:sz w:val="20"/>
        </w:rPr>
      </w:pPr>
    </w:p>
    <w:p w14:paraId="54141B15" w14:textId="225FD8BC" w:rsidR="00B956F9" w:rsidRDefault="00B956F9" w:rsidP="005C193E">
      <w:pPr>
        <w:spacing w:after="0" w:line="264" w:lineRule="auto"/>
        <w:rPr>
          <w:rFonts w:ascii="Tahoma" w:eastAsia="Tahoma" w:hAnsi="Tahoma" w:cs="Tahoma"/>
          <w:b/>
          <w:spacing w:val="4"/>
          <w:sz w:val="20"/>
        </w:rPr>
      </w:pPr>
    </w:p>
    <w:p w14:paraId="79F0F078" w14:textId="77777777" w:rsidR="00B956F9" w:rsidRDefault="00B956F9" w:rsidP="005C193E">
      <w:pPr>
        <w:spacing w:after="0" w:line="264" w:lineRule="auto"/>
        <w:rPr>
          <w:rFonts w:ascii="Tahoma" w:eastAsia="Tahoma" w:hAnsi="Tahoma" w:cs="Tahoma"/>
          <w:b/>
          <w:spacing w:val="4"/>
          <w:sz w:val="22"/>
          <w:szCs w:val="28"/>
          <w:u w:val="single"/>
        </w:rPr>
      </w:pPr>
    </w:p>
    <w:p w14:paraId="24198ADD" w14:textId="77777777" w:rsidR="00B956F9" w:rsidRDefault="00B956F9" w:rsidP="005C193E">
      <w:pPr>
        <w:spacing w:after="0" w:line="264" w:lineRule="auto"/>
        <w:rPr>
          <w:rFonts w:ascii="Tahoma" w:eastAsia="Tahoma" w:hAnsi="Tahoma" w:cs="Tahoma"/>
          <w:b/>
          <w:spacing w:val="4"/>
          <w:sz w:val="22"/>
          <w:szCs w:val="28"/>
          <w:u w:val="single"/>
        </w:rPr>
      </w:pPr>
    </w:p>
    <w:p w14:paraId="58ADBEAD" w14:textId="77777777" w:rsidR="00C1483F" w:rsidRDefault="00C1483F" w:rsidP="005C193E">
      <w:pPr>
        <w:spacing w:after="0" w:line="264" w:lineRule="auto"/>
        <w:rPr>
          <w:rFonts w:ascii="Tahoma" w:eastAsia="Tahoma" w:hAnsi="Tahoma" w:cs="Tahoma"/>
          <w:b/>
          <w:spacing w:val="4"/>
          <w:sz w:val="22"/>
          <w:szCs w:val="28"/>
          <w:u w:val="single"/>
        </w:rPr>
      </w:pPr>
    </w:p>
    <w:p w14:paraId="6170EC2F" w14:textId="77777777" w:rsidR="00C1483F" w:rsidRDefault="00C1483F" w:rsidP="005C193E">
      <w:pPr>
        <w:spacing w:after="0" w:line="264" w:lineRule="auto"/>
        <w:rPr>
          <w:rFonts w:ascii="Tahoma" w:eastAsia="Tahoma" w:hAnsi="Tahoma" w:cs="Tahoma"/>
          <w:b/>
          <w:spacing w:val="4"/>
          <w:sz w:val="22"/>
          <w:szCs w:val="28"/>
          <w:u w:val="single"/>
        </w:rPr>
      </w:pPr>
    </w:p>
    <w:p w14:paraId="38AFB600" w14:textId="77777777" w:rsidR="00C1483F" w:rsidRDefault="00C1483F" w:rsidP="005C193E">
      <w:pPr>
        <w:spacing w:after="0" w:line="264" w:lineRule="auto"/>
        <w:rPr>
          <w:rFonts w:ascii="Tahoma" w:eastAsia="Tahoma" w:hAnsi="Tahoma" w:cs="Tahoma"/>
          <w:b/>
          <w:bCs/>
          <w:spacing w:val="4"/>
          <w:szCs w:val="32"/>
          <w:u w:val="single"/>
        </w:rPr>
      </w:pPr>
    </w:p>
    <w:p w14:paraId="58A76FB6" w14:textId="77777777" w:rsidR="00C1483F" w:rsidRDefault="00C1483F" w:rsidP="005C193E">
      <w:pPr>
        <w:spacing w:after="0" w:line="264" w:lineRule="auto"/>
        <w:rPr>
          <w:rFonts w:ascii="Tahoma" w:eastAsia="Tahoma" w:hAnsi="Tahoma" w:cs="Tahoma"/>
          <w:b/>
          <w:bCs/>
          <w:spacing w:val="4"/>
          <w:szCs w:val="32"/>
          <w:u w:val="single"/>
        </w:rPr>
      </w:pPr>
    </w:p>
    <w:p w14:paraId="72F7B829" w14:textId="47E5DEF6" w:rsidR="00B956F9" w:rsidRPr="00C1483F" w:rsidRDefault="00C1483F" w:rsidP="005C193E">
      <w:pPr>
        <w:spacing w:after="0" w:line="264" w:lineRule="auto"/>
        <w:rPr>
          <w:rFonts w:ascii="Tahoma" w:eastAsia="Tahoma" w:hAnsi="Tahoma" w:cs="Tahoma"/>
          <w:b/>
          <w:bCs/>
          <w:spacing w:val="4"/>
          <w:szCs w:val="32"/>
          <w:u w:val="single"/>
        </w:rPr>
      </w:pPr>
      <w:r w:rsidRPr="00C1483F">
        <w:rPr>
          <w:rFonts w:ascii="Tahoma" w:eastAsia="Tahoma" w:hAnsi="Tahoma" w:cs="Tahoma"/>
          <w:b/>
          <w:bCs/>
          <w:spacing w:val="4"/>
          <w:szCs w:val="32"/>
          <w:u w:val="single"/>
        </w:rPr>
        <w:t xml:space="preserve">Personal Reference </w:t>
      </w:r>
    </w:p>
    <w:p w14:paraId="4900B91E" w14:textId="3BCA899E" w:rsidR="00C1483F" w:rsidRDefault="00C1483F" w:rsidP="005C193E">
      <w:pPr>
        <w:spacing w:after="0" w:line="264" w:lineRule="auto"/>
        <w:rPr>
          <w:rFonts w:ascii="Tahoma" w:eastAsia="Tahoma" w:hAnsi="Tahoma" w:cs="Tahoma"/>
          <w:b/>
          <w:spacing w:val="4"/>
          <w:sz w:val="22"/>
          <w:szCs w:val="28"/>
          <w:u w:val="single"/>
        </w:rPr>
      </w:pPr>
    </w:p>
    <w:p w14:paraId="5DC50168" w14:textId="4691DF58" w:rsidR="00C1483F" w:rsidRPr="00C1483F" w:rsidRDefault="00C1483F" w:rsidP="005C193E">
      <w:pPr>
        <w:spacing w:after="0" w:line="264" w:lineRule="auto"/>
        <w:rPr>
          <w:rFonts w:ascii="Tahoma" w:eastAsia="Tahoma" w:hAnsi="Tahoma" w:cs="Tahoma"/>
          <w:bCs/>
          <w:spacing w:val="4"/>
          <w:sz w:val="22"/>
          <w:szCs w:val="28"/>
        </w:rPr>
      </w:pPr>
      <w:r w:rsidRPr="00C1483F">
        <w:rPr>
          <w:rFonts w:ascii="Tahoma" w:eastAsia="Tahoma" w:hAnsi="Tahoma" w:cs="Tahoma"/>
          <w:bCs/>
          <w:spacing w:val="4"/>
          <w:sz w:val="22"/>
          <w:szCs w:val="28"/>
        </w:rPr>
        <w:t>Name:</w:t>
      </w:r>
    </w:p>
    <w:p w14:paraId="02A65A6A" w14:textId="0216FA6D" w:rsidR="00C1483F" w:rsidRPr="00C1483F" w:rsidRDefault="00C1483F" w:rsidP="005C193E">
      <w:pPr>
        <w:spacing w:after="0" w:line="264" w:lineRule="auto"/>
        <w:rPr>
          <w:rFonts w:ascii="Tahoma" w:eastAsia="Tahoma" w:hAnsi="Tahoma" w:cs="Tahoma"/>
          <w:bCs/>
          <w:spacing w:val="4"/>
          <w:sz w:val="22"/>
          <w:szCs w:val="28"/>
        </w:rPr>
      </w:pPr>
      <w:r w:rsidRPr="00C1483F">
        <w:rPr>
          <w:rFonts w:ascii="Tahoma" w:eastAsia="Tahoma" w:hAnsi="Tahoma" w:cs="Tahoma"/>
          <w:bCs/>
          <w:spacing w:val="4"/>
          <w:sz w:val="22"/>
          <w:szCs w:val="28"/>
        </w:rPr>
        <w:t>Phone Number:</w:t>
      </w:r>
    </w:p>
    <w:p w14:paraId="3DB5E0BD" w14:textId="77777777" w:rsidR="00C1483F" w:rsidRDefault="00C1483F" w:rsidP="005C193E">
      <w:pPr>
        <w:spacing w:after="0" w:line="264" w:lineRule="auto"/>
        <w:rPr>
          <w:rFonts w:ascii="Tahoma" w:eastAsia="Tahoma" w:hAnsi="Tahoma" w:cs="Tahoma"/>
          <w:b/>
          <w:bCs/>
          <w:spacing w:val="4"/>
          <w:szCs w:val="32"/>
          <w:u w:val="single"/>
        </w:rPr>
      </w:pPr>
    </w:p>
    <w:p w14:paraId="520A718C" w14:textId="42E747AF" w:rsidR="00B956F9" w:rsidRPr="00B956F9" w:rsidRDefault="00B956F9"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Emergency Contact</w:t>
      </w:r>
    </w:p>
    <w:p w14:paraId="24F17103" w14:textId="77777777" w:rsidR="00B90D64" w:rsidRDefault="00B90D64" w:rsidP="005C193E">
      <w:pPr>
        <w:spacing w:after="0" w:line="264" w:lineRule="auto"/>
        <w:rPr>
          <w:rFonts w:ascii="Tahoma" w:eastAsia="Tahoma" w:hAnsi="Tahoma" w:cs="Tahoma"/>
          <w:b/>
          <w:spacing w:val="4"/>
          <w:sz w:val="20"/>
        </w:rPr>
      </w:pPr>
    </w:p>
    <w:p w14:paraId="2EB3610A" w14:textId="4421BFDC"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Contact’s Name:</w:t>
      </w:r>
    </w:p>
    <w:p w14:paraId="70CB87A0" w14:textId="5DCA2D44"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Contact’s Phone Number:</w:t>
      </w:r>
    </w:p>
    <w:p w14:paraId="7B81AE48" w14:textId="47827633"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Relation to You:</w:t>
      </w:r>
    </w:p>
    <w:p w14:paraId="72FD7072" w14:textId="7FCFB128" w:rsidR="00B956F9" w:rsidRDefault="00B956F9" w:rsidP="005C193E">
      <w:pPr>
        <w:spacing w:after="0" w:line="264" w:lineRule="auto"/>
        <w:rPr>
          <w:rFonts w:ascii="Tahoma" w:eastAsia="Tahoma" w:hAnsi="Tahoma" w:cs="Tahoma"/>
          <w:b/>
          <w:spacing w:val="4"/>
          <w:sz w:val="20"/>
        </w:rPr>
      </w:pPr>
    </w:p>
    <w:p w14:paraId="5DCC5386" w14:textId="02AD2F99" w:rsidR="00B956F9" w:rsidRDefault="00B956F9" w:rsidP="005C193E">
      <w:pPr>
        <w:spacing w:after="0" w:line="264" w:lineRule="auto"/>
        <w:rPr>
          <w:rFonts w:ascii="Tahoma" w:eastAsia="Tahoma" w:hAnsi="Tahoma" w:cs="Tahoma"/>
          <w:b/>
          <w:spacing w:val="4"/>
          <w:sz w:val="20"/>
        </w:rPr>
      </w:pPr>
    </w:p>
    <w:p w14:paraId="4907B3FC" w14:textId="47909541" w:rsidR="00B956F9" w:rsidRDefault="00B956F9" w:rsidP="005C193E">
      <w:pPr>
        <w:spacing w:after="0" w:line="264" w:lineRule="auto"/>
        <w:rPr>
          <w:rFonts w:ascii="Tahoma" w:eastAsia="Tahoma" w:hAnsi="Tahoma" w:cs="Tahoma"/>
          <w:b/>
          <w:spacing w:val="4"/>
          <w:sz w:val="20"/>
        </w:rPr>
      </w:pPr>
    </w:p>
    <w:p w14:paraId="0D824C41" w14:textId="1BBA9802" w:rsidR="00B956F9" w:rsidRDefault="00B956F9" w:rsidP="005C193E">
      <w:pPr>
        <w:spacing w:after="0" w:line="264" w:lineRule="auto"/>
        <w:rPr>
          <w:rFonts w:ascii="Tahoma" w:eastAsia="Tahoma" w:hAnsi="Tahoma" w:cs="Tahoma"/>
          <w:b/>
          <w:spacing w:val="4"/>
          <w:sz w:val="20"/>
        </w:rPr>
      </w:pPr>
      <w:r>
        <w:rPr>
          <w:rFonts w:ascii="Tahoma" w:eastAsia="Tahoma" w:hAnsi="Tahoma" w:cs="Tahoma"/>
          <w:b/>
          <w:spacing w:val="4"/>
          <w:sz w:val="20"/>
        </w:rPr>
        <w:t>How did you hear about our company and available units?</w:t>
      </w:r>
    </w:p>
    <w:p w14:paraId="52E471BB" w14:textId="20EBE7AE" w:rsidR="00270890" w:rsidRDefault="00270890" w:rsidP="005C193E">
      <w:pPr>
        <w:spacing w:after="0" w:line="264" w:lineRule="auto"/>
        <w:rPr>
          <w:rFonts w:ascii="Tahoma" w:eastAsia="Tahoma" w:hAnsi="Tahoma" w:cs="Tahoma"/>
          <w:b/>
          <w:spacing w:val="4"/>
          <w:sz w:val="20"/>
        </w:rPr>
      </w:pPr>
    </w:p>
    <w:p w14:paraId="1523C266" w14:textId="17E581C6" w:rsidR="00270890" w:rsidRDefault="00270890" w:rsidP="005C193E">
      <w:pPr>
        <w:spacing w:after="0" w:line="264" w:lineRule="auto"/>
        <w:rPr>
          <w:rFonts w:ascii="Tahoma" w:eastAsia="Tahoma" w:hAnsi="Tahoma" w:cs="Tahoma"/>
          <w:b/>
          <w:spacing w:val="4"/>
          <w:sz w:val="20"/>
        </w:rPr>
      </w:pPr>
    </w:p>
    <w:p w14:paraId="5AB03DAE" w14:textId="363B1141" w:rsidR="00270890" w:rsidRDefault="00270890" w:rsidP="005C193E">
      <w:pPr>
        <w:spacing w:after="0" w:line="264" w:lineRule="auto"/>
        <w:rPr>
          <w:rFonts w:ascii="Tahoma" w:eastAsia="Tahoma" w:hAnsi="Tahoma" w:cs="Tahoma"/>
          <w:b/>
          <w:spacing w:val="4"/>
          <w:sz w:val="20"/>
        </w:rPr>
      </w:pPr>
    </w:p>
    <w:p w14:paraId="1311CAAD" w14:textId="2C98FD14" w:rsidR="00270890" w:rsidRDefault="00270890" w:rsidP="005C193E">
      <w:pPr>
        <w:spacing w:after="0" w:line="264" w:lineRule="auto"/>
        <w:rPr>
          <w:rFonts w:ascii="Tahoma" w:eastAsia="Tahoma" w:hAnsi="Tahoma" w:cs="Tahoma"/>
          <w:b/>
          <w:spacing w:val="4"/>
          <w:sz w:val="20"/>
        </w:rPr>
      </w:pPr>
    </w:p>
    <w:p w14:paraId="2D5F70AC" w14:textId="40610A1C" w:rsidR="00B956F9" w:rsidRPr="00B956F9" w:rsidRDefault="00B956F9" w:rsidP="00DA79E6">
      <w:pPr>
        <w:rPr>
          <w:rFonts w:ascii="Tahoma" w:eastAsia="Tahoma" w:hAnsi="Tahoma" w:cs="Tahoma"/>
          <w:spacing w:val="4"/>
          <w:sz w:val="22"/>
          <w:szCs w:val="22"/>
        </w:rPr>
      </w:pPr>
      <w:r w:rsidRPr="00B956F9">
        <w:rPr>
          <w:rFonts w:ascii="Tahoma" w:eastAsia="Tahoma" w:hAnsi="Tahoma" w:cs="Tahoma"/>
          <w:spacing w:val="4"/>
          <w:sz w:val="22"/>
          <w:szCs w:val="22"/>
        </w:rPr>
        <w:t xml:space="preserve">Applicant authorizes the owner/manager of the property to contact landlord/lady and references. All information is true, accurate and complete to the best of applicant’s knowledge. Applicant will inform Considerate Property Management of any changes or updates as they occur. Applicant acknowledges that relevant information from this application may be given to the Office of the </w:t>
      </w:r>
      <w:proofErr w:type="spellStart"/>
      <w:r w:rsidRPr="00B956F9">
        <w:rPr>
          <w:rFonts w:ascii="Tahoma" w:eastAsia="Tahoma" w:hAnsi="Tahoma" w:cs="Tahoma"/>
          <w:spacing w:val="4"/>
          <w:sz w:val="22"/>
          <w:szCs w:val="22"/>
        </w:rPr>
        <w:t>Rentalsman</w:t>
      </w:r>
      <w:proofErr w:type="spellEnd"/>
      <w:r w:rsidRPr="00B956F9">
        <w:rPr>
          <w:rFonts w:ascii="Tahoma" w:eastAsia="Tahoma" w:hAnsi="Tahoma" w:cs="Tahoma"/>
          <w:spacing w:val="4"/>
          <w:sz w:val="22"/>
          <w:szCs w:val="22"/>
        </w:rPr>
        <w:t xml:space="preserve"> if deemed necessary.</w:t>
      </w:r>
    </w:p>
    <w:p w14:paraId="5638F796" w14:textId="1ECA6408" w:rsid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 xml:space="preserve">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or end of tenancy. </w:t>
      </w:r>
    </w:p>
    <w:p w14:paraId="556C3895" w14:textId="77777777" w:rsidR="00DA79E6" w:rsidRPr="00B956F9" w:rsidRDefault="00DA79E6" w:rsidP="00B956F9">
      <w:pPr>
        <w:spacing w:after="0" w:line="264" w:lineRule="auto"/>
        <w:rPr>
          <w:rFonts w:ascii="Tahoma" w:eastAsia="Tahoma" w:hAnsi="Tahoma" w:cs="Tahoma"/>
          <w:spacing w:val="4"/>
          <w:sz w:val="22"/>
          <w:szCs w:val="22"/>
        </w:rPr>
      </w:pPr>
    </w:p>
    <w:p w14:paraId="627F1CF7"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b/>
          <w:spacing w:val="4"/>
          <w:sz w:val="22"/>
          <w:szCs w:val="22"/>
        </w:rPr>
        <w:t xml:space="preserve">Tenancy will be denied if </w:t>
      </w:r>
      <w:r w:rsidRPr="00B956F9">
        <w:rPr>
          <w:rFonts w:ascii="Tahoma" w:eastAsia="Tahoma" w:hAnsi="Tahoma" w:cs="Tahoma"/>
          <w:spacing w:val="4"/>
          <w:sz w:val="22"/>
          <w:szCs w:val="22"/>
        </w:rPr>
        <w:t xml:space="preserve">you misrepresent any information on the application. If misrepresentations are found after the rental agreement is signed, your rental agreement will be terminated. </w:t>
      </w:r>
    </w:p>
    <w:p w14:paraId="41872A03" w14:textId="77777777" w:rsidR="00B956F9" w:rsidRPr="00B956F9" w:rsidRDefault="00B956F9" w:rsidP="00B956F9">
      <w:pPr>
        <w:spacing w:after="0" w:line="264" w:lineRule="auto"/>
        <w:rPr>
          <w:rFonts w:ascii="Tahoma" w:eastAsia="Tahoma" w:hAnsi="Tahoma" w:cs="Tahoma"/>
          <w:spacing w:val="4"/>
          <w:sz w:val="22"/>
          <w:szCs w:val="22"/>
        </w:rPr>
      </w:pPr>
    </w:p>
    <w:p w14:paraId="79639FB6" w14:textId="77777777" w:rsidR="00B956F9" w:rsidRPr="00B956F9" w:rsidRDefault="00B956F9" w:rsidP="00B956F9">
      <w:pPr>
        <w:spacing w:after="160" w:line="259" w:lineRule="auto"/>
        <w:rPr>
          <w:rFonts w:ascii="Tahoma" w:eastAsiaTheme="minorEastAsia" w:hAnsi="Tahoma" w:cs="Tahoma"/>
          <w:b/>
          <w:bCs/>
          <w:color w:val="000000"/>
          <w:sz w:val="22"/>
          <w:szCs w:val="22"/>
        </w:rPr>
      </w:pPr>
      <w:r w:rsidRPr="00B956F9">
        <w:rPr>
          <w:rStyle w:val="Strong"/>
          <w:rFonts w:ascii="Tahoma" w:hAnsi="Tahoma" w:cs="Tahoma"/>
          <w:b w:val="0"/>
          <w:color w:val="000000"/>
          <w:sz w:val="22"/>
          <w:szCs w:val="22"/>
        </w:rPr>
        <w:t>I/We hereby give permission to Considerate Management to provide contact information to Bell Aliant to assist with telecommunication requirements and to advise of incentives and discounts available to Considerate Management Tenants</w:t>
      </w:r>
    </w:p>
    <w:p w14:paraId="7DF2F529" w14:textId="77777777" w:rsidR="00B956F9" w:rsidRPr="00B956F9" w:rsidRDefault="00B956F9" w:rsidP="00B956F9">
      <w:pPr>
        <w:spacing w:after="0" w:line="264" w:lineRule="auto"/>
        <w:rPr>
          <w:rFonts w:ascii="Tahoma" w:eastAsia="Tahoma" w:hAnsi="Tahoma" w:cs="Tahoma"/>
          <w:spacing w:val="4"/>
          <w:sz w:val="22"/>
          <w:szCs w:val="22"/>
        </w:rPr>
      </w:pPr>
    </w:p>
    <w:p w14:paraId="6CB42366"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Signed: ______________________________</w:t>
      </w:r>
    </w:p>
    <w:p w14:paraId="55BEE37C" w14:textId="77777777" w:rsidR="00B956F9" w:rsidRPr="00B956F9" w:rsidRDefault="00B956F9" w:rsidP="00B956F9">
      <w:pPr>
        <w:spacing w:after="0" w:line="264" w:lineRule="auto"/>
        <w:rPr>
          <w:rFonts w:ascii="Tahoma" w:eastAsia="Tahoma" w:hAnsi="Tahoma" w:cs="Tahoma"/>
          <w:spacing w:val="4"/>
          <w:sz w:val="22"/>
          <w:szCs w:val="22"/>
        </w:rPr>
      </w:pPr>
    </w:p>
    <w:p w14:paraId="1729E763"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Date: _______________________________</w:t>
      </w:r>
    </w:p>
    <w:p w14:paraId="3D9E848D" w14:textId="77777777" w:rsidR="00B956F9" w:rsidRPr="00B956F9" w:rsidRDefault="00B956F9" w:rsidP="00B956F9">
      <w:pPr>
        <w:spacing w:after="0" w:line="264" w:lineRule="auto"/>
        <w:rPr>
          <w:rFonts w:ascii="Tahoma" w:eastAsia="Tahoma" w:hAnsi="Tahoma" w:cs="Tahoma"/>
          <w:spacing w:val="4"/>
          <w:sz w:val="22"/>
          <w:szCs w:val="22"/>
        </w:rPr>
      </w:pPr>
    </w:p>
    <w:p w14:paraId="26863108" w14:textId="0513B5A2" w:rsidR="00270890" w:rsidRDefault="00270890" w:rsidP="005C193E">
      <w:pPr>
        <w:spacing w:after="0" w:line="264" w:lineRule="auto"/>
        <w:rPr>
          <w:rFonts w:ascii="Tahoma" w:eastAsia="Tahoma" w:hAnsi="Tahoma" w:cs="Tahoma"/>
          <w:b/>
          <w:spacing w:val="4"/>
          <w:sz w:val="20"/>
        </w:rPr>
      </w:pPr>
    </w:p>
    <w:p w14:paraId="602BC464" w14:textId="0A1A278B" w:rsidR="00270890" w:rsidRDefault="00270890" w:rsidP="005C193E">
      <w:pPr>
        <w:spacing w:after="0" w:line="264" w:lineRule="auto"/>
        <w:rPr>
          <w:rFonts w:ascii="Tahoma" w:eastAsia="Tahoma" w:hAnsi="Tahoma" w:cs="Tahoma"/>
          <w:b/>
          <w:spacing w:val="4"/>
          <w:sz w:val="20"/>
        </w:rPr>
      </w:pPr>
    </w:p>
    <w:p w14:paraId="286BB299" w14:textId="46AF6CC7" w:rsidR="00270890" w:rsidRDefault="00270890" w:rsidP="005C193E">
      <w:pPr>
        <w:spacing w:after="0" w:line="264" w:lineRule="auto"/>
        <w:rPr>
          <w:rFonts w:ascii="Tahoma" w:eastAsia="Tahoma" w:hAnsi="Tahoma" w:cs="Tahoma"/>
          <w:b/>
          <w:spacing w:val="4"/>
          <w:sz w:val="20"/>
        </w:rPr>
      </w:pPr>
    </w:p>
    <w:p w14:paraId="52ECD5EC" w14:textId="50A4DED5" w:rsidR="00270890" w:rsidRDefault="00270890" w:rsidP="005C193E">
      <w:pPr>
        <w:spacing w:after="0" w:line="264" w:lineRule="auto"/>
        <w:rPr>
          <w:rFonts w:ascii="Tahoma" w:eastAsia="Tahoma" w:hAnsi="Tahoma" w:cs="Tahoma"/>
          <w:b/>
          <w:spacing w:val="4"/>
          <w:sz w:val="20"/>
        </w:rPr>
      </w:pPr>
    </w:p>
    <w:p w14:paraId="60057555" w14:textId="24C661C8" w:rsidR="00DA79E6" w:rsidRDefault="00DA79E6" w:rsidP="005C193E">
      <w:pPr>
        <w:spacing w:after="0" w:line="264" w:lineRule="auto"/>
        <w:rPr>
          <w:rFonts w:ascii="Tahoma" w:eastAsia="Tahoma" w:hAnsi="Tahoma" w:cs="Tahoma"/>
          <w:b/>
          <w:spacing w:val="4"/>
          <w:sz w:val="20"/>
        </w:rPr>
      </w:pPr>
    </w:p>
    <w:p w14:paraId="7827EB14" w14:textId="48DD7409" w:rsidR="00DA79E6" w:rsidRDefault="00DA79E6" w:rsidP="005C193E">
      <w:pPr>
        <w:spacing w:after="0" w:line="264" w:lineRule="auto"/>
        <w:rPr>
          <w:rFonts w:ascii="Tahoma" w:eastAsia="Tahoma" w:hAnsi="Tahoma" w:cs="Tahoma"/>
          <w:b/>
          <w:spacing w:val="4"/>
          <w:sz w:val="20"/>
        </w:rPr>
      </w:pPr>
    </w:p>
    <w:p w14:paraId="74B5F24E" w14:textId="69A1FA4A" w:rsidR="00DA79E6" w:rsidRDefault="00432F4A" w:rsidP="005C193E">
      <w:pPr>
        <w:spacing w:after="0" w:line="264" w:lineRule="auto"/>
        <w:rPr>
          <w:rFonts w:ascii="Tahoma" w:eastAsia="Tahoma" w:hAnsi="Tahoma" w:cs="Tahoma"/>
          <w:b/>
          <w:spacing w:val="4"/>
          <w:sz w:val="20"/>
        </w:rPr>
      </w:pPr>
      <w:r>
        <w:rPr>
          <w:rFonts w:ascii="Garamond" w:hAnsi="Garamond"/>
          <w:b/>
          <w:noProof/>
          <w:sz w:val="26"/>
          <w:szCs w:val="26"/>
        </w:rPr>
        <w:drawing>
          <wp:anchor distT="0" distB="0" distL="114300" distR="114300" simplePos="0" relativeHeight="251658240" behindDoc="1" locked="0" layoutInCell="1" allowOverlap="1" wp14:anchorId="2D3FCF63" wp14:editId="4E53F54C">
            <wp:simplePos x="0" y="0"/>
            <wp:positionH relativeFrom="column">
              <wp:posOffset>-203200</wp:posOffset>
            </wp:positionH>
            <wp:positionV relativeFrom="paragraph">
              <wp:posOffset>81915</wp:posOffset>
            </wp:positionV>
            <wp:extent cx="213995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_Considerate.jpg"/>
                    <pic:cNvPicPr/>
                  </pic:nvPicPr>
                  <pic:blipFill rotWithShape="1">
                    <a:blip r:embed="rId9" cstate="print">
                      <a:extLst>
                        <a:ext uri="{28A0092B-C50C-407E-A947-70E740481C1C}">
                          <a14:useLocalDpi xmlns:a14="http://schemas.microsoft.com/office/drawing/2010/main" val="0"/>
                        </a:ext>
                      </a:extLst>
                    </a:blip>
                    <a:srcRect l="63996" b="88944"/>
                    <a:stretch/>
                  </pic:blipFill>
                  <pic:spPr bwMode="auto">
                    <a:xfrm>
                      <a:off x="0" y="0"/>
                      <a:ext cx="2139950" cy="819150"/>
                    </a:xfrm>
                    <a:prstGeom prst="rect">
                      <a:avLst/>
                    </a:prstGeom>
                    <a:ln>
                      <a:noFill/>
                    </a:ln>
                    <a:extLst>
                      <a:ext uri="{53640926-AAD7-44D8-BBD7-CCE9431645EC}">
                        <a14:shadowObscured xmlns:a14="http://schemas.microsoft.com/office/drawing/2010/main"/>
                      </a:ext>
                    </a:extLst>
                  </pic:spPr>
                </pic:pic>
              </a:graphicData>
            </a:graphic>
          </wp:anchor>
        </w:drawing>
      </w:r>
    </w:p>
    <w:p w14:paraId="0B2DA37F" w14:textId="0DA3F4AB" w:rsidR="0032600C" w:rsidRDefault="0032600C" w:rsidP="009F2D2B">
      <w:pPr>
        <w:pStyle w:val="SMCentreBold"/>
        <w:keepNext w:val="0"/>
        <w:jc w:val="left"/>
        <w:rPr>
          <w:rFonts w:ascii="Garamond" w:hAnsi="Garamond"/>
          <w:b w:val="0"/>
          <w:sz w:val="26"/>
          <w:szCs w:val="26"/>
        </w:rPr>
      </w:pPr>
    </w:p>
    <w:p w14:paraId="1033EC77" w14:textId="77777777" w:rsidR="00432F4A" w:rsidRDefault="00432F4A" w:rsidP="009F2D2B">
      <w:pPr>
        <w:pStyle w:val="SMCentreBold"/>
        <w:keepNext w:val="0"/>
        <w:jc w:val="left"/>
        <w:rPr>
          <w:rFonts w:ascii="Tahoma" w:hAnsi="Tahoma" w:cs="Tahoma"/>
          <w:b w:val="0"/>
          <w:sz w:val="26"/>
          <w:szCs w:val="26"/>
        </w:rPr>
      </w:pPr>
    </w:p>
    <w:p w14:paraId="538FCA65" w14:textId="77777777" w:rsidR="00432F4A" w:rsidRDefault="00432F4A" w:rsidP="009F2D2B">
      <w:pPr>
        <w:pStyle w:val="SMCentreBold"/>
        <w:keepNext w:val="0"/>
        <w:jc w:val="left"/>
        <w:rPr>
          <w:rFonts w:ascii="Tahoma" w:hAnsi="Tahoma" w:cs="Tahoma"/>
          <w:b w:val="0"/>
          <w:sz w:val="26"/>
          <w:szCs w:val="26"/>
        </w:rPr>
      </w:pPr>
    </w:p>
    <w:p w14:paraId="519EAD1F" w14:textId="4E547083" w:rsidR="00CB1B6A" w:rsidRDefault="00DA79E6" w:rsidP="009F2D2B">
      <w:pPr>
        <w:pStyle w:val="SMCentreBold"/>
        <w:keepNext w:val="0"/>
        <w:jc w:val="left"/>
        <w:rPr>
          <w:rFonts w:ascii="Tahoma" w:hAnsi="Tahoma" w:cs="Tahoma"/>
          <w:b w:val="0"/>
          <w:sz w:val="26"/>
          <w:szCs w:val="26"/>
        </w:rPr>
      </w:pPr>
      <w:r w:rsidRPr="00432F4A">
        <w:rPr>
          <w:rFonts w:ascii="Tahoma" w:hAnsi="Tahoma" w:cs="Tahoma"/>
          <w:b w:val="0"/>
          <w:sz w:val="26"/>
          <w:szCs w:val="26"/>
        </w:rPr>
        <w:t xml:space="preserve">Considerate Property Management has teamed up with Bell Aliant to offer our tenants superior packages. If you are interested in hearing about the current promotions, please sign this consent form allowing us to release your contact information to Bell Aliant. </w:t>
      </w:r>
    </w:p>
    <w:p w14:paraId="186D3A0B" w14:textId="3158736A" w:rsidR="00432F4A" w:rsidRDefault="00432F4A" w:rsidP="009F2D2B">
      <w:pPr>
        <w:pStyle w:val="SMCentreBold"/>
        <w:keepNext w:val="0"/>
        <w:jc w:val="left"/>
        <w:rPr>
          <w:rFonts w:ascii="Tahoma" w:hAnsi="Tahoma" w:cs="Tahoma"/>
          <w:b w:val="0"/>
          <w:sz w:val="26"/>
          <w:szCs w:val="26"/>
        </w:rPr>
      </w:pPr>
    </w:p>
    <w:p w14:paraId="295084EC" w14:textId="11081C4B" w:rsidR="00432F4A" w:rsidRDefault="00432F4A" w:rsidP="009F2D2B">
      <w:pPr>
        <w:pStyle w:val="SMCentreBold"/>
        <w:keepNext w:val="0"/>
        <w:jc w:val="left"/>
        <w:rPr>
          <w:rFonts w:ascii="Tahoma" w:hAnsi="Tahoma" w:cs="Tahoma"/>
          <w:b w:val="0"/>
          <w:sz w:val="26"/>
          <w:szCs w:val="26"/>
        </w:rPr>
      </w:pPr>
    </w:p>
    <w:p w14:paraId="354FEB57" w14:textId="1201DC13" w:rsidR="00432F4A" w:rsidRPr="00432F4A" w:rsidRDefault="00432F4A" w:rsidP="00432F4A">
      <w:pPr>
        <w:pStyle w:val="SMCentreBold"/>
        <w:keepNext w:val="0"/>
        <w:jc w:val="left"/>
        <w:rPr>
          <w:rFonts w:ascii="Tahoma" w:hAnsi="Tahoma" w:cs="Tahoma"/>
          <w:bCs/>
          <w:sz w:val="26"/>
          <w:szCs w:val="26"/>
        </w:rPr>
      </w:pPr>
      <w:r w:rsidRPr="00432F4A">
        <w:rPr>
          <w:rFonts w:ascii="Tahoma" w:hAnsi="Tahoma" w:cs="Tahoma"/>
          <w:bCs/>
          <w:sz w:val="26"/>
          <w:szCs w:val="26"/>
        </w:rPr>
        <w:t xml:space="preserve">I/we hereby give permission to Considerate Property Management or my agent to provide my/our contact information to Bell Aliant so that I/we may receive electronic and/or telemarketing messages/calls regarding one or more of Bell Aliant’s communications products/services and incentives and potential discounts available to the tenants. </w:t>
      </w:r>
      <w:r>
        <w:rPr>
          <w:rFonts w:ascii="Tahoma" w:hAnsi="Tahoma" w:cs="Tahoma"/>
          <w:bCs/>
          <w:sz w:val="26"/>
          <w:szCs w:val="26"/>
        </w:rPr>
        <w:t xml:space="preserve">(initials </w:t>
      </w:r>
      <w:proofErr w:type="gramStart"/>
      <w:r>
        <w:rPr>
          <w:rFonts w:ascii="Tahoma" w:hAnsi="Tahoma" w:cs="Tahoma"/>
          <w:bCs/>
          <w:sz w:val="26"/>
          <w:szCs w:val="26"/>
        </w:rPr>
        <w:t>required)_</w:t>
      </w:r>
      <w:proofErr w:type="gramEnd"/>
      <w:r>
        <w:rPr>
          <w:rFonts w:ascii="Tahoma" w:hAnsi="Tahoma" w:cs="Tahoma"/>
          <w:bCs/>
          <w:sz w:val="26"/>
          <w:szCs w:val="26"/>
        </w:rPr>
        <w:t>____</w:t>
      </w:r>
    </w:p>
    <w:p w14:paraId="40423E1B" w14:textId="77777777" w:rsidR="00432F4A" w:rsidRDefault="00432F4A" w:rsidP="00432F4A">
      <w:pPr>
        <w:rPr>
          <w:b/>
        </w:rPr>
      </w:pPr>
    </w:p>
    <w:p w14:paraId="7C096708" w14:textId="2F53E343" w:rsidR="00432F4A" w:rsidRPr="00432F4A" w:rsidRDefault="00432F4A" w:rsidP="00432F4A">
      <w:pPr>
        <w:rPr>
          <w:rFonts w:ascii="Tahoma" w:hAnsi="Tahoma" w:cs="Tahoma"/>
          <w:b/>
          <w:bCs/>
          <w:sz w:val="26"/>
          <w:szCs w:val="26"/>
        </w:rPr>
      </w:pPr>
      <w:r w:rsidRPr="00432F4A">
        <w:rPr>
          <w:rFonts w:ascii="Tahoma" w:hAnsi="Tahoma" w:cs="Tahoma"/>
          <w:b/>
          <w:bCs/>
          <w:sz w:val="26"/>
          <w:szCs w:val="26"/>
        </w:rPr>
        <w:t>Tenant Name:</w:t>
      </w:r>
    </w:p>
    <w:p w14:paraId="13144455" w14:textId="2DCFAD88" w:rsidR="00432F4A" w:rsidRPr="00432F4A" w:rsidRDefault="00432F4A" w:rsidP="00432F4A">
      <w:pPr>
        <w:rPr>
          <w:rFonts w:ascii="Tahoma" w:hAnsi="Tahoma" w:cs="Tahoma"/>
          <w:b/>
          <w:bCs/>
          <w:sz w:val="26"/>
          <w:szCs w:val="26"/>
        </w:rPr>
      </w:pPr>
      <w:r w:rsidRPr="00432F4A">
        <w:rPr>
          <w:rFonts w:ascii="Tahoma" w:hAnsi="Tahoma" w:cs="Tahoma"/>
          <w:b/>
          <w:bCs/>
          <w:sz w:val="26"/>
          <w:szCs w:val="26"/>
        </w:rPr>
        <w:t>Occupancy Date:</w:t>
      </w:r>
    </w:p>
    <w:p w14:paraId="1340F826" w14:textId="068B9E01" w:rsidR="00432F4A" w:rsidRPr="00432F4A" w:rsidRDefault="00432F4A" w:rsidP="00432F4A">
      <w:pPr>
        <w:rPr>
          <w:rFonts w:ascii="Tahoma" w:hAnsi="Tahoma" w:cs="Tahoma"/>
          <w:b/>
          <w:bCs/>
          <w:sz w:val="26"/>
          <w:szCs w:val="26"/>
        </w:rPr>
      </w:pPr>
      <w:r w:rsidRPr="00432F4A">
        <w:rPr>
          <w:rFonts w:ascii="Tahoma" w:hAnsi="Tahoma" w:cs="Tahoma"/>
          <w:b/>
          <w:bCs/>
          <w:sz w:val="26"/>
          <w:szCs w:val="26"/>
        </w:rPr>
        <w:t>Property Address:</w:t>
      </w:r>
    </w:p>
    <w:p w14:paraId="35393DD1" w14:textId="087E3D42" w:rsidR="00432F4A" w:rsidRPr="00432F4A" w:rsidRDefault="00432F4A" w:rsidP="00432F4A">
      <w:pPr>
        <w:rPr>
          <w:rFonts w:ascii="Tahoma" w:hAnsi="Tahoma" w:cs="Tahoma"/>
          <w:b/>
          <w:bCs/>
          <w:sz w:val="26"/>
          <w:szCs w:val="26"/>
        </w:rPr>
      </w:pPr>
      <w:r w:rsidRPr="00432F4A">
        <w:rPr>
          <w:rFonts w:ascii="Tahoma" w:hAnsi="Tahoma" w:cs="Tahoma"/>
          <w:b/>
          <w:bCs/>
          <w:sz w:val="26"/>
          <w:szCs w:val="26"/>
        </w:rPr>
        <w:t>Contact Number:</w:t>
      </w:r>
    </w:p>
    <w:p w14:paraId="6E00CA0A" w14:textId="77777777" w:rsidR="00432F4A" w:rsidRPr="00432F4A" w:rsidRDefault="00432F4A" w:rsidP="00432F4A">
      <w:pPr>
        <w:rPr>
          <w:b/>
        </w:rPr>
      </w:pPr>
    </w:p>
    <w:p w14:paraId="1950FE5B" w14:textId="77777777" w:rsidR="00432F4A" w:rsidRPr="00432F4A" w:rsidRDefault="00432F4A" w:rsidP="009F2D2B">
      <w:pPr>
        <w:pStyle w:val="SMCentreBold"/>
        <w:keepNext w:val="0"/>
        <w:jc w:val="left"/>
        <w:rPr>
          <w:rFonts w:ascii="Tahoma" w:hAnsi="Tahoma" w:cs="Tahoma"/>
          <w:bCs/>
          <w:sz w:val="26"/>
          <w:szCs w:val="26"/>
        </w:rPr>
      </w:pPr>
    </w:p>
    <w:p w14:paraId="2F5A6B7C" w14:textId="77777777" w:rsidR="00432F4A" w:rsidRPr="00432F4A" w:rsidRDefault="00432F4A" w:rsidP="009F2D2B">
      <w:pPr>
        <w:pStyle w:val="SMCentreBold"/>
        <w:keepNext w:val="0"/>
        <w:jc w:val="left"/>
        <w:rPr>
          <w:rFonts w:ascii="Tahoma" w:hAnsi="Tahoma" w:cs="Tahoma"/>
          <w:b w:val="0"/>
          <w:sz w:val="26"/>
          <w:szCs w:val="26"/>
        </w:rPr>
      </w:pPr>
    </w:p>
    <w:sectPr w:rsidR="00432F4A" w:rsidRPr="00432F4A" w:rsidSect="00A60268">
      <w:headerReference w:type="default" r:id="rId10"/>
      <w:footerReference w:type="default" r:id="rId11"/>
      <w:headerReference w:type="first" r:id="rId12"/>
      <w:footerReference w:type="first" r:id="rId13"/>
      <w:type w:val="continuous"/>
      <w:pgSz w:w="12240" w:h="15840" w:code="1"/>
      <w:pgMar w:top="1440" w:right="1440" w:bottom="144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2">
      <wne:acd wne:acdName="acd0"/>
    </wne:keymap>
    <wne:keymap wne:kcmPrimary="0432" wne:kcmSecondary="0042">
      <wne:acd wne:acdName="acd1"/>
    </wne:keymap>
    <wne:keymap wne:kcmPrimary="0433" wne:kcmSecondary="0042">
      <wne:acd wne:acdName="acd2"/>
    </wne:keymap>
    <wne:keymap wne:kcmPrimary="0434" wne:kcmSecondary="0042">
      <wne:acd wne:acdName="acd3"/>
    </wne:keymap>
    <wne:keymap wne:kcmPrimary="0435" wne:kcmSecondary="0042">
      <wne:acd wne:acdName="acd4"/>
    </wne:keymap>
    <wne:keymap wne:kcmPrimary="0436" wne:kcmSecondary="0042">
      <wne:acd wne:acdName="acd5"/>
    </wne:keymap>
    <wne:keymap wne:kcmPrimary="0437" wne:kcmSecondary="0042">
      <wne:acd wne:acdName="acd6"/>
    </wne:keymap>
    <wne:keymap wne:kcmPrimary="0438" wne:kcmSecondary="0042">
      <wne:acd wne:acdName="acd7"/>
    </wne:keymap>
    <wne:keymap wne:kcmPrimary="0439" wne:kcmSecondary="00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gAgAEwAMQAsAEIAMQA=" wne:acdName="acd0" wne:fciIndexBasedOn="0065"/>
    <wne:acd wne:argValue="AgBTAE0AQgAgAEwAMgAsAEIAMgA=" wne:acdName="acd1" wne:fciIndexBasedOn="0065"/>
    <wne:acd wne:argValue="AgBTAE0AQgAgAEwAMwAsAEIAMwA=" wne:acdName="acd2" wne:fciIndexBasedOn="0065"/>
    <wne:acd wne:argValue="AgBTAE0AQgAgAEwANAAsAEIANAA=" wne:acdName="acd3" wne:fciIndexBasedOn="0065"/>
    <wne:acd wne:argValue="AgBTAE0AQgAgAEwANQAsAEIANQA=" wne:acdName="acd4" wne:fciIndexBasedOn="0065"/>
    <wne:acd wne:argValue="AgBTAE0AQgAgAEwANgAsAEIANgA=" wne:acdName="acd5" wne:fciIndexBasedOn="0065"/>
    <wne:acd wne:argValue="AgBTAE0AQgAgAEwANwAsAEIANwA=" wne:acdName="acd6" wne:fciIndexBasedOn="0065"/>
    <wne:acd wne:argValue="AgBTAE0AQgAgAEwAOAAsAEIAOAA=" wne:acdName="acd7" wne:fciIndexBasedOn="0065"/>
    <wne:acd wne:argValue="AgBTAE0AQgAgAEwAOQAsAEI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38B8" w14:textId="77777777" w:rsidR="00B53AF6" w:rsidRDefault="00B53AF6">
      <w:pPr>
        <w:spacing w:after="0"/>
      </w:pPr>
      <w:r>
        <w:separator/>
      </w:r>
    </w:p>
  </w:endnote>
  <w:endnote w:type="continuationSeparator" w:id="0">
    <w:p w14:paraId="3D5B627B" w14:textId="77777777" w:rsidR="00B53AF6" w:rsidRDefault="00B53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EB3A" w14:textId="77777777" w:rsidR="00DC74CA" w:rsidRPr="001E706C" w:rsidRDefault="00DC74CA">
    <w:pPr>
      <w:pStyle w:val="Footer"/>
      <w:rPr>
        <w:rFonts w:ascii="Garamond" w:hAnsi="Garamond"/>
        <w:sz w:val="16"/>
        <w:szCs w:val="16"/>
      </w:rPr>
    </w:pPr>
    <w:r>
      <w:rPr>
        <w:rFonts w:ascii="Garamond" w:hAnsi="Garamond"/>
        <w:sz w:val="16"/>
        <w:szCs w:val="16"/>
      </w:rPr>
      <w:t>5094063 v. 1.2</w:t>
    </w:r>
  </w:p>
  <w:p w14:paraId="61ADC99D" w14:textId="77777777" w:rsidR="00DC74CA" w:rsidRDefault="004A0A2A">
    <w:r>
      <w:rPr>
        <w:rFonts w:ascii="Arial" w:hAnsi="Arial"/>
        <w:b/>
        <w:noProof/>
        <w:color w:val="800000"/>
        <w:sz w:val="20"/>
        <w:szCs w:val="20"/>
        <w:lang w:eastAsia="en-CA"/>
      </w:rPr>
      <mc:AlternateContent>
        <mc:Choice Requires="wps">
          <w:drawing>
            <wp:anchor distT="0" distB="0" distL="114300" distR="114300" simplePos="0" relativeHeight="251658240" behindDoc="0" locked="0" layoutInCell="0" allowOverlap="1" wp14:anchorId="622ED684" wp14:editId="39E86F61">
              <wp:simplePos x="0" y="0"/>
              <wp:positionH relativeFrom="margin">
                <wp:posOffset>0</wp:posOffset>
              </wp:positionH>
              <wp:positionV relativeFrom="page">
                <wp:align>bottom</wp:align>
              </wp:positionV>
              <wp:extent cx="59436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DCBE" w14:textId="797A813D" w:rsidR="00DC74CA" w:rsidRDefault="00D64DF9">
                          <w:pPr>
                            <w:pStyle w:val="DocsID"/>
                          </w:pPr>
                          <w:r>
                            <w:fldChar w:fldCharType="begin"/>
                          </w:r>
                          <w:r w:rsidR="00DC74CA">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D684" id="_x0000_t202" coordsize="21600,21600" o:spt="202" path="m,l,21600r21600,l21600,xe">
              <v:stroke joinstyle="miter"/>
              <v:path gradientshapeok="t" o:connecttype="rect"/>
            </v:shapetype>
            <v:shape id="Text Box 2" o:spid="_x0000_s1026" type="#_x0000_t202" style="position:absolute;left:0;text-align:left;margin-left:0;margin-top:0;width:468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" o:allowincell="f" filled="f" stroked="f">
              <v:textbox inset="0,0,0,0">
                <w:txbxContent>
                  <w:p w14:paraId="28DFDCBE" w14:textId="797A813D" w:rsidR="00DC74CA" w:rsidRDefault="00D64DF9">
                    <w:pPr>
                      <w:pStyle w:val="DocsID"/>
                    </w:pPr>
                    <w:r>
                      <w:fldChar w:fldCharType="begin"/>
                    </w:r>
                    <w:r w:rsidR="00DC74CA">
                      <w:instrText xml:space="preserve"> DOCPROPERTY "DocsID"  \* MERGEFORMAT </w:instrTex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6CE2" w14:textId="77777777" w:rsidR="00055189" w:rsidRDefault="00055189">
    <w:pPr>
      <w:pStyle w:val="Footer"/>
    </w:pPr>
  </w:p>
  <w:p w14:paraId="4457F909" w14:textId="77777777" w:rsidR="00DC74CA" w:rsidRDefault="00D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6955" w14:textId="77777777" w:rsidR="00B53AF6" w:rsidRDefault="00B53AF6">
      <w:pPr>
        <w:spacing w:after="0"/>
      </w:pPr>
      <w:r>
        <w:separator/>
      </w:r>
    </w:p>
  </w:footnote>
  <w:footnote w:type="continuationSeparator" w:id="0">
    <w:p w14:paraId="6FFE2F22" w14:textId="77777777" w:rsidR="00B53AF6" w:rsidRDefault="00B53A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0D11" w14:textId="0EC0FE7F" w:rsidR="00DC74CA" w:rsidRPr="00433008" w:rsidRDefault="00517133" w:rsidP="00433008">
    <w:pPr>
      <w:pStyle w:val="Header"/>
      <w:jc w:val="center"/>
      <w:rPr>
        <w:rStyle w:val="PageNumber"/>
      </w:rPr>
    </w:pPr>
    <w:r>
      <w:rPr>
        <w:noProof/>
        <w:sz w:val="22"/>
        <w:lang w:eastAsia="en-CA"/>
      </w:rPr>
      <w:drawing>
        <wp:anchor distT="0" distB="0" distL="114300" distR="114300" simplePos="0" relativeHeight="251660288" behindDoc="1" locked="0" layoutInCell="1" allowOverlap="1" wp14:anchorId="1E61952C" wp14:editId="20A4827E">
          <wp:simplePos x="0" y="0"/>
          <wp:positionH relativeFrom="page">
            <wp:posOffset>-12065</wp:posOffset>
          </wp:positionH>
          <wp:positionV relativeFrom="page">
            <wp:posOffset>-402590</wp:posOffset>
          </wp:positionV>
          <wp:extent cx="7772400" cy="1718945"/>
          <wp:effectExtent l="19050" t="0" r="0" b="0"/>
          <wp:wrapNone/>
          <wp:docPr id="10" name="Picture 10"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r w:rsidR="00DC74CA" w:rsidRPr="00433008">
      <w:rPr>
        <w:rStyle w:val="PageNumber"/>
      </w:rPr>
      <w:t xml:space="preserve">- </w:t>
    </w:r>
    <w:r w:rsidR="00D64DF9" w:rsidRPr="00433008">
      <w:rPr>
        <w:rStyle w:val="PageNumber"/>
      </w:rPr>
      <w:fldChar w:fldCharType="begin"/>
    </w:r>
    <w:r w:rsidR="00DC74CA" w:rsidRPr="00433008">
      <w:rPr>
        <w:rStyle w:val="PageNumber"/>
      </w:rPr>
      <w:instrText xml:space="preserve"> PAGE  \* MERGEFORMAT </w:instrText>
    </w:r>
    <w:r w:rsidR="00D64DF9" w:rsidRPr="00433008">
      <w:rPr>
        <w:rStyle w:val="PageNumber"/>
      </w:rPr>
      <w:fldChar w:fldCharType="separate"/>
    </w:r>
    <w:r w:rsidR="00CE1857">
      <w:rPr>
        <w:rStyle w:val="PageNumber"/>
        <w:noProof/>
      </w:rPr>
      <w:t>4</w:t>
    </w:r>
    <w:r w:rsidR="00D64DF9" w:rsidRPr="00433008">
      <w:rPr>
        <w:rStyle w:val="PageNumber"/>
      </w:rPr>
      <w:fldChar w:fldCharType="end"/>
    </w:r>
    <w:r w:rsidR="00DC74CA" w:rsidRPr="0043300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F2F0" w14:textId="77777777" w:rsidR="00170372" w:rsidRDefault="00517133">
    <w:pPr>
      <w:pStyle w:val="Header"/>
    </w:pPr>
    <w:r>
      <w:rPr>
        <w:noProof/>
        <w:lang w:eastAsia="en-CA"/>
      </w:rPr>
      <w:drawing>
        <wp:anchor distT="0" distB="0" distL="114300" distR="114300" simplePos="0" relativeHeight="251659264" behindDoc="1" locked="0" layoutInCell="1" allowOverlap="1" wp14:anchorId="2505A585" wp14:editId="64ABAB84">
          <wp:simplePos x="0" y="0"/>
          <wp:positionH relativeFrom="page">
            <wp:posOffset>-10160</wp:posOffset>
          </wp:positionH>
          <wp:positionV relativeFrom="page">
            <wp:posOffset>-554990</wp:posOffset>
          </wp:positionV>
          <wp:extent cx="7772400" cy="1718945"/>
          <wp:effectExtent l="19050" t="0" r="0" b="0"/>
          <wp:wrapNone/>
          <wp:docPr id="11" name="Picture 11"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96B"/>
    <w:multiLevelType w:val="hybridMultilevel"/>
    <w:tmpl w:val="6D3A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949"/>
    <w:multiLevelType w:val="hybridMultilevel"/>
    <w:tmpl w:val="9796E532"/>
    <w:lvl w:ilvl="0" w:tplc="6AAE22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FD262F7"/>
    <w:multiLevelType w:val="multilevel"/>
    <w:tmpl w:val="12408E44"/>
    <w:name w:val="SMB"/>
    <w:lvl w:ilvl="0">
      <w:start w:val="1"/>
      <w:numFmt w:val="decimal"/>
      <w:lvlRestart w:val="0"/>
      <w:pStyle w:val="SMBL1"/>
      <w:suff w:val="nothing"/>
      <w:lvlText w:val="ARTICLE %1"/>
      <w:lvlJc w:val="left"/>
      <w:pPr>
        <w:tabs>
          <w:tab w:val="num" w:pos="4770"/>
        </w:tabs>
        <w:ind w:left="4050" w:firstLine="0"/>
      </w:pPr>
      <w:rPr>
        <w:b/>
        <w:caps/>
        <w:smallCaps w:val="0"/>
      </w:rPr>
    </w:lvl>
    <w:lvl w:ilvl="1">
      <w:start w:val="1"/>
      <w:numFmt w:val="decimal"/>
      <w:pStyle w:val="SMBL2"/>
      <w:lvlText w:val="%1.%2"/>
      <w:lvlJc w:val="left"/>
      <w:pPr>
        <w:tabs>
          <w:tab w:val="num" w:pos="720"/>
        </w:tabs>
        <w:ind w:left="720" w:hanging="720"/>
      </w:pPr>
      <w:rPr>
        <w:b/>
      </w:rPr>
    </w:lvl>
    <w:lvl w:ilvl="2">
      <w:start w:val="1"/>
      <w:numFmt w:val="lowerLetter"/>
      <w:pStyle w:val="SMBL3"/>
      <w:lvlText w:val="(%3)"/>
      <w:lvlJc w:val="left"/>
      <w:pPr>
        <w:tabs>
          <w:tab w:val="num" w:pos="1440"/>
        </w:tabs>
        <w:ind w:left="1440" w:hanging="720"/>
      </w:pPr>
      <w:rPr>
        <w:b w:val="0"/>
      </w:rPr>
    </w:lvl>
    <w:lvl w:ilvl="3">
      <w:start w:val="1"/>
      <w:numFmt w:val="lowerRoman"/>
      <w:pStyle w:val="SMBL4"/>
      <w:lvlText w:val="(%4)"/>
      <w:lvlJc w:val="right"/>
      <w:pPr>
        <w:tabs>
          <w:tab w:val="num" w:pos="619"/>
        </w:tabs>
        <w:ind w:left="619" w:hanging="432"/>
      </w:pPr>
    </w:lvl>
    <w:lvl w:ilvl="4">
      <w:start w:val="1"/>
      <w:numFmt w:val="upperLetter"/>
      <w:pStyle w:val="SMBL5"/>
      <w:lvlText w:val="(%5)"/>
      <w:lvlJc w:val="left"/>
      <w:pPr>
        <w:tabs>
          <w:tab w:val="num" w:pos="2880"/>
        </w:tabs>
        <w:ind w:left="2880" w:hanging="720"/>
      </w:pPr>
    </w:lvl>
    <w:lvl w:ilvl="5">
      <w:start w:val="1"/>
      <w:numFmt w:val="upperRoman"/>
      <w:pStyle w:val="SMBL6"/>
      <w:lvlText w:val="(%6)"/>
      <w:lvlJc w:val="right"/>
      <w:pPr>
        <w:tabs>
          <w:tab w:val="num" w:pos="3600"/>
        </w:tabs>
        <w:ind w:left="3600" w:hanging="432"/>
      </w:pPr>
    </w:lvl>
    <w:lvl w:ilvl="6">
      <w:start w:val="1"/>
      <w:numFmt w:val="decimal"/>
      <w:pStyle w:val="SMBL7"/>
      <w:lvlText w:val="(%7)"/>
      <w:lvlJc w:val="left"/>
      <w:pPr>
        <w:tabs>
          <w:tab w:val="num" w:pos="4320"/>
        </w:tabs>
        <w:ind w:left="4320" w:hanging="720"/>
      </w:pPr>
    </w:lvl>
    <w:lvl w:ilvl="7">
      <w:start w:val="1"/>
      <w:numFmt w:val="lowerLetter"/>
      <w:pStyle w:val="SMBL8"/>
      <w:lvlText w:val="%8)"/>
      <w:lvlJc w:val="left"/>
      <w:pPr>
        <w:tabs>
          <w:tab w:val="num" w:pos="5040"/>
        </w:tabs>
        <w:ind w:left="5040" w:hanging="720"/>
      </w:pPr>
    </w:lvl>
    <w:lvl w:ilvl="8">
      <w:start w:val="1"/>
      <w:numFmt w:val="lowerRoman"/>
      <w:pStyle w:val="SMBL9"/>
      <w:lvlText w:val="%9)"/>
      <w:lvlJc w:val="right"/>
      <w:pPr>
        <w:tabs>
          <w:tab w:val="num" w:pos="5760"/>
        </w:tabs>
        <w:ind w:left="5760" w:hanging="432"/>
      </w:pPr>
    </w:lvl>
  </w:abstractNum>
  <w:abstractNum w:abstractNumId="3" w15:restartNumberingAfterBreak="0">
    <w:nsid w:val="261A6CC9"/>
    <w:multiLevelType w:val="hybridMultilevel"/>
    <w:tmpl w:val="70F0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B10E99"/>
    <w:multiLevelType w:val="hybridMultilevel"/>
    <w:tmpl w:val="99ACF43E"/>
    <w:lvl w:ilvl="0" w:tplc="6CBCC2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BF220A3"/>
    <w:multiLevelType w:val="hybridMultilevel"/>
    <w:tmpl w:val="982E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0A5"/>
    <w:multiLevelType w:val="hybridMultilevel"/>
    <w:tmpl w:val="76C2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E60CF"/>
    <w:multiLevelType w:val="hybridMultilevel"/>
    <w:tmpl w:val="6D7A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F916A2"/>
    <w:multiLevelType w:val="hybridMultilevel"/>
    <w:tmpl w:val="09742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0" w15:restartNumberingAfterBreak="0">
    <w:nsid w:val="45A634BE"/>
    <w:multiLevelType w:val="hybridMultilevel"/>
    <w:tmpl w:val="C2C6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837F7"/>
    <w:multiLevelType w:val="hybridMultilevel"/>
    <w:tmpl w:val="8022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1FA6"/>
    <w:multiLevelType w:val="multilevel"/>
    <w:tmpl w:val="9E8E31FE"/>
    <w:lvl w:ilvl="0">
      <w:start w:val="3"/>
      <w:numFmt w:val="decimal"/>
      <w:lvlText w:val="%1"/>
      <w:lvlJc w:val="left"/>
      <w:pPr>
        <w:ind w:left="420" w:hanging="42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3A10AD"/>
    <w:multiLevelType w:val="hybridMultilevel"/>
    <w:tmpl w:val="EC46C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24BF4"/>
    <w:multiLevelType w:val="hybridMultilevel"/>
    <w:tmpl w:val="16006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6" w15:restartNumberingAfterBreak="0">
    <w:nsid w:val="6697741A"/>
    <w:multiLevelType w:val="hybridMultilevel"/>
    <w:tmpl w:val="919A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543A1B"/>
    <w:multiLevelType w:val="hybridMultilevel"/>
    <w:tmpl w:val="BC547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9" w15:restartNumberingAfterBreak="0">
    <w:nsid w:val="725501E4"/>
    <w:multiLevelType w:val="hybridMultilevel"/>
    <w:tmpl w:val="82E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55FA"/>
    <w:multiLevelType w:val="multilevel"/>
    <w:tmpl w:val="3FA89E1E"/>
    <w:name w:val="SMD"/>
    <w:lvl w:ilvl="0">
      <w:start w:val="1"/>
      <w:numFmt w:val="decimal"/>
      <w:lvlRestart w:val="0"/>
      <w:pStyle w:val="SMDL1"/>
      <w:lvlText w:val="%1"/>
      <w:lvlJc w:val="left"/>
      <w:pPr>
        <w:tabs>
          <w:tab w:val="num" w:pos="0"/>
        </w:tabs>
        <w:ind w:left="2160" w:hanging="2160"/>
      </w:pPr>
      <w:rPr>
        <w:rFonts w:hint="default"/>
        <w:b/>
        <w:caps/>
        <w:smallCaps w:val="0"/>
        <w:u w:val="none"/>
      </w:rPr>
    </w:lvl>
    <w:lvl w:ilvl="1">
      <w:start w:val="1"/>
      <w:numFmt w:val="decimalZero"/>
      <w:pStyle w:val="SMDL2"/>
      <w:isLgl/>
      <w:lvlText w:val="%1.%2"/>
      <w:lvlJc w:val="left"/>
      <w:pPr>
        <w:tabs>
          <w:tab w:val="num" w:pos="720"/>
        </w:tabs>
        <w:ind w:left="0" w:firstLine="720"/>
      </w:pPr>
      <w:rPr>
        <w:rFonts w:hint="default"/>
        <w:b w:val="0"/>
        <w:i w:val="0"/>
      </w:rPr>
    </w:lvl>
    <w:lvl w:ilvl="2">
      <w:start w:val="1"/>
      <w:numFmt w:val="lowerLetter"/>
      <w:pStyle w:val="SMDL3"/>
      <w:lvlText w:val="(%3)"/>
      <w:lvlJc w:val="left"/>
      <w:pPr>
        <w:tabs>
          <w:tab w:val="num" w:pos="1440"/>
        </w:tabs>
        <w:ind w:left="1440" w:hanging="720"/>
      </w:pPr>
      <w:rPr>
        <w:rFonts w:hint="default"/>
        <w:b w:val="0"/>
      </w:rPr>
    </w:lvl>
    <w:lvl w:ilvl="3">
      <w:start w:val="1"/>
      <w:numFmt w:val="upperLetter"/>
      <w:pStyle w:val="SMDL4"/>
      <w:lvlText w:val="(%4)"/>
      <w:lvlJc w:val="left"/>
      <w:pPr>
        <w:tabs>
          <w:tab w:val="num" w:pos="2160"/>
        </w:tabs>
        <w:ind w:left="2160" w:hanging="720"/>
      </w:pPr>
      <w:rPr>
        <w:rFonts w:hint="default"/>
      </w:rPr>
    </w:lvl>
    <w:lvl w:ilvl="4">
      <w:start w:val="1"/>
      <w:numFmt w:val="lowerRoman"/>
      <w:pStyle w:val="SMDL5"/>
      <w:lvlText w:val="(%5)"/>
      <w:lvlJc w:val="right"/>
      <w:pPr>
        <w:tabs>
          <w:tab w:val="num" w:pos="2880"/>
        </w:tabs>
        <w:ind w:left="2880" w:hanging="432"/>
      </w:pPr>
      <w:rPr>
        <w:rFonts w:hint="default"/>
      </w:rPr>
    </w:lvl>
    <w:lvl w:ilvl="5">
      <w:start w:val="1"/>
      <w:numFmt w:val="upperLetter"/>
      <w:pStyle w:val="SMDL6"/>
      <w:lvlText w:val="(%6)"/>
      <w:lvlJc w:val="left"/>
      <w:pPr>
        <w:tabs>
          <w:tab w:val="num" w:pos="3600"/>
        </w:tabs>
        <w:ind w:left="3600" w:hanging="720"/>
      </w:pPr>
      <w:rPr>
        <w:rFonts w:hint="default"/>
      </w:rPr>
    </w:lvl>
    <w:lvl w:ilvl="6">
      <w:start w:val="1"/>
      <w:numFmt w:val="upperRoman"/>
      <w:pStyle w:val="SMDL7"/>
      <w:lvlText w:val="(%7)"/>
      <w:lvlJc w:val="right"/>
      <w:pPr>
        <w:tabs>
          <w:tab w:val="num" w:pos="4320"/>
        </w:tabs>
        <w:ind w:left="4320" w:hanging="432"/>
      </w:pPr>
      <w:rPr>
        <w:rFonts w:hint="default"/>
      </w:rPr>
    </w:lvl>
    <w:lvl w:ilvl="7">
      <w:start w:val="1"/>
      <w:numFmt w:val="decimal"/>
      <w:pStyle w:val="SMDL8"/>
      <w:lvlText w:val="%8."/>
      <w:lvlJc w:val="left"/>
      <w:pPr>
        <w:tabs>
          <w:tab w:val="num" w:pos="5040"/>
        </w:tabs>
        <w:ind w:left="5040" w:hanging="720"/>
      </w:pPr>
      <w:rPr>
        <w:rFonts w:hint="default"/>
      </w:rPr>
    </w:lvl>
    <w:lvl w:ilvl="8">
      <w:start w:val="1"/>
      <w:numFmt w:val="lowerLetter"/>
      <w:pStyle w:val="SMDL9"/>
      <w:lvlText w:val="%9."/>
      <w:lvlJc w:val="left"/>
      <w:pPr>
        <w:tabs>
          <w:tab w:val="num" w:pos="5760"/>
        </w:tabs>
        <w:ind w:left="5760" w:hanging="720"/>
      </w:pPr>
      <w:rPr>
        <w:rFonts w:hint="default"/>
      </w:rPr>
    </w:lvl>
  </w:abstractNum>
  <w:abstractNum w:abstractNumId="21" w15:restartNumberingAfterBreak="0">
    <w:nsid w:val="78F76B3E"/>
    <w:multiLevelType w:val="multilevel"/>
    <w:tmpl w:val="12408E44"/>
    <w:lvl w:ilvl="0">
      <w:start w:val="1"/>
      <w:numFmt w:val="decimal"/>
      <w:lvlRestart w:val="0"/>
      <w:suff w:val="nothing"/>
      <w:lvlText w:val="ARTICLE %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rPr>
    </w:lvl>
    <w:lvl w:ilvl="2">
      <w:start w:val="1"/>
      <w:numFmt w:val="lowerLetter"/>
      <w:lvlText w:val="(%3)"/>
      <w:lvlJc w:val="left"/>
      <w:pPr>
        <w:tabs>
          <w:tab w:val="num" w:pos="1440"/>
        </w:tabs>
        <w:ind w:left="1440" w:hanging="720"/>
      </w:pPr>
      <w:rPr>
        <w:b w:val="0"/>
      </w:rPr>
    </w:lvl>
    <w:lvl w:ilvl="3">
      <w:start w:val="1"/>
      <w:numFmt w:val="lowerRoman"/>
      <w:lvlText w:val="(%4)"/>
      <w:lvlJc w:val="right"/>
      <w:pPr>
        <w:tabs>
          <w:tab w:val="num" w:pos="619"/>
        </w:tabs>
        <w:ind w:left="619"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18"/>
  </w:num>
  <w:num w:numId="2">
    <w:abstractNumId w:val="15"/>
  </w:num>
  <w:num w:numId="3">
    <w:abstractNumId w:val="9"/>
  </w:num>
  <w:num w:numId="4">
    <w:abstractNumId w:val="2"/>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2"/>
    </w:lvlOverride>
    <w:lvlOverride w:ilvl="1">
      <w:startOverride w:val="4"/>
    </w:lvlOverride>
  </w:num>
  <w:num w:numId="24">
    <w:abstractNumId w:val="17"/>
  </w:num>
  <w:num w:numId="25">
    <w:abstractNumId w:val="19"/>
  </w:num>
  <w:num w:numId="26">
    <w:abstractNumId w:val="11"/>
  </w:num>
  <w:num w:numId="27">
    <w:abstractNumId w:val="14"/>
  </w:num>
  <w:num w:numId="28">
    <w:abstractNumId w:val="0"/>
  </w:num>
  <w:num w:numId="29">
    <w:abstractNumId w:val="4"/>
  </w:num>
  <w:num w:numId="30">
    <w:abstractNumId w:val="12"/>
  </w:num>
  <w:num w:numId="31">
    <w:abstractNumId w:val="1"/>
  </w:num>
  <w:num w:numId="32">
    <w:abstractNumId w:val="10"/>
  </w:num>
  <w:num w:numId="33">
    <w:abstractNumId w:val="13"/>
  </w:num>
  <w:num w:numId="34">
    <w:abstractNumId w:val="6"/>
  </w:num>
  <w:num w:numId="35">
    <w:abstractNumId w:val="3"/>
  </w:num>
  <w:num w:numId="36">
    <w:abstractNumId w:val="16"/>
  </w:num>
  <w:num w:numId="37">
    <w:abstractNumId w:val="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9D"/>
    <w:rsid w:val="000034EF"/>
    <w:rsid w:val="00017478"/>
    <w:rsid w:val="00021297"/>
    <w:rsid w:val="00022631"/>
    <w:rsid w:val="00025775"/>
    <w:rsid w:val="00025B8A"/>
    <w:rsid w:val="000301CB"/>
    <w:rsid w:val="00030E1C"/>
    <w:rsid w:val="0003101A"/>
    <w:rsid w:val="00031B8B"/>
    <w:rsid w:val="0003538A"/>
    <w:rsid w:val="00041B0B"/>
    <w:rsid w:val="000503D9"/>
    <w:rsid w:val="00050512"/>
    <w:rsid w:val="00052175"/>
    <w:rsid w:val="00055189"/>
    <w:rsid w:val="00056025"/>
    <w:rsid w:val="000601DE"/>
    <w:rsid w:val="000607C7"/>
    <w:rsid w:val="00064DB6"/>
    <w:rsid w:val="00066BEC"/>
    <w:rsid w:val="00071686"/>
    <w:rsid w:val="00073A32"/>
    <w:rsid w:val="00074D79"/>
    <w:rsid w:val="00077F39"/>
    <w:rsid w:val="00080E13"/>
    <w:rsid w:val="0009063E"/>
    <w:rsid w:val="00090788"/>
    <w:rsid w:val="000908AE"/>
    <w:rsid w:val="00091685"/>
    <w:rsid w:val="000A77F2"/>
    <w:rsid w:val="000C02C4"/>
    <w:rsid w:val="000C41A6"/>
    <w:rsid w:val="000C5B9F"/>
    <w:rsid w:val="000D108F"/>
    <w:rsid w:val="000D10F9"/>
    <w:rsid w:val="000D386B"/>
    <w:rsid w:val="000D4A47"/>
    <w:rsid w:val="000D531D"/>
    <w:rsid w:val="000E0233"/>
    <w:rsid w:val="000E0646"/>
    <w:rsid w:val="000E2136"/>
    <w:rsid w:val="000E278C"/>
    <w:rsid w:val="000E3A70"/>
    <w:rsid w:val="000E4394"/>
    <w:rsid w:val="000F1CEA"/>
    <w:rsid w:val="00100B56"/>
    <w:rsid w:val="00103E24"/>
    <w:rsid w:val="00104F58"/>
    <w:rsid w:val="00107C6D"/>
    <w:rsid w:val="001109C3"/>
    <w:rsid w:val="0011351E"/>
    <w:rsid w:val="00113690"/>
    <w:rsid w:val="00115FE3"/>
    <w:rsid w:val="00116CD5"/>
    <w:rsid w:val="0011798D"/>
    <w:rsid w:val="00122073"/>
    <w:rsid w:val="00122A85"/>
    <w:rsid w:val="00126357"/>
    <w:rsid w:val="0012650D"/>
    <w:rsid w:val="00130FAE"/>
    <w:rsid w:val="0013426D"/>
    <w:rsid w:val="001348BC"/>
    <w:rsid w:val="0014075E"/>
    <w:rsid w:val="00141F21"/>
    <w:rsid w:val="00142519"/>
    <w:rsid w:val="00143E90"/>
    <w:rsid w:val="00145FB5"/>
    <w:rsid w:val="001510D6"/>
    <w:rsid w:val="00153F76"/>
    <w:rsid w:val="0016547F"/>
    <w:rsid w:val="00167CFA"/>
    <w:rsid w:val="00170372"/>
    <w:rsid w:val="00170DAD"/>
    <w:rsid w:val="00173840"/>
    <w:rsid w:val="00173F60"/>
    <w:rsid w:val="00180DE3"/>
    <w:rsid w:val="00181023"/>
    <w:rsid w:val="001810BE"/>
    <w:rsid w:val="00187008"/>
    <w:rsid w:val="00187630"/>
    <w:rsid w:val="00187EA5"/>
    <w:rsid w:val="00195293"/>
    <w:rsid w:val="001956D9"/>
    <w:rsid w:val="001A17D3"/>
    <w:rsid w:val="001A5109"/>
    <w:rsid w:val="001B06CD"/>
    <w:rsid w:val="001C2F08"/>
    <w:rsid w:val="001C4CDE"/>
    <w:rsid w:val="001C5BF6"/>
    <w:rsid w:val="001D395A"/>
    <w:rsid w:val="001E0966"/>
    <w:rsid w:val="001E1C78"/>
    <w:rsid w:val="001E24D9"/>
    <w:rsid w:val="001E4633"/>
    <w:rsid w:val="001E528D"/>
    <w:rsid w:val="001E5AB9"/>
    <w:rsid w:val="001E6616"/>
    <w:rsid w:val="001E706C"/>
    <w:rsid w:val="001F345D"/>
    <w:rsid w:val="001F6F16"/>
    <w:rsid w:val="002069BF"/>
    <w:rsid w:val="00207C12"/>
    <w:rsid w:val="00212D81"/>
    <w:rsid w:val="002143D8"/>
    <w:rsid w:val="002200B8"/>
    <w:rsid w:val="002267AD"/>
    <w:rsid w:val="00227903"/>
    <w:rsid w:val="002300A9"/>
    <w:rsid w:val="00231BA5"/>
    <w:rsid w:val="0023236A"/>
    <w:rsid w:val="00232A40"/>
    <w:rsid w:val="00233F27"/>
    <w:rsid w:val="00237967"/>
    <w:rsid w:val="00241A85"/>
    <w:rsid w:val="00243990"/>
    <w:rsid w:val="00244CAA"/>
    <w:rsid w:val="002456AD"/>
    <w:rsid w:val="00245E23"/>
    <w:rsid w:val="00247200"/>
    <w:rsid w:val="00250156"/>
    <w:rsid w:val="00254E5D"/>
    <w:rsid w:val="00260D0D"/>
    <w:rsid w:val="00265AB4"/>
    <w:rsid w:val="00265E91"/>
    <w:rsid w:val="00270890"/>
    <w:rsid w:val="00272D6A"/>
    <w:rsid w:val="00273F5D"/>
    <w:rsid w:val="0027723D"/>
    <w:rsid w:val="002869D1"/>
    <w:rsid w:val="00286B80"/>
    <w:rsid w:val="0029682C"/>
    <w:rsid w:val="002A67C2"/>
    <w:rsid w:val="002A7545"/>
    <w:rsid w:val="002A7677"/>
    <w:rsid w:val="002B0A29"/>
    <w:rsid w:val="002B647A"/>
    <w:rsid w:val="002D0900"/>
    <w:rsid w:val="002D524D"/>
    <w:rsid w:val="002D779D"/>
    <w:rsid w:val="002D7936"/>
    <w:rsid w:val="002E091B"/>
    <w:rsid w:val="002E428C"/>
    <w:rsid w:val="002E49CC"/>
    <w:rsid w:val="002E641C"/>
    <w:rsid w:val="002E692C"/>
    <w:rsid w:val="002F164D"/>
    <w:rsid w:val="002F4287"/>
    <w:rsid w:val="002F51AF"/>
    <w:rsid w:val="002F56FB"/>
    <w:rsid w:val="002F6164"/>
    <w:rsid w:val="00300C15"/>
    <w:rsid w:val="00300C36"/>
    <w:rsid w:val="00301533"/>
    <w:rsid w:val="00305213"/>
    <w:rsid w:val="0031566B"/>
    <w:rsid w:val="0031727B"/>
    <w:rsid w:val="00320E62"/>
    <w:rsid w:val="0032600C"/>
    <w:rsid w:val="00326986"/>
    <w:rsid w:val="00336BAA"/>
    <w:rsid w:val="00344C3F"/>
    <w:rsid w:val="003575E1"/>
    <w:rsid w:val="003623E9"/>
    <w:rsid w:val="00362BE0"/>
    <w:rsid w:val="00371921"/>
    <w:rsid w:val="0037772C"/>
    <w:rsid w:val="00380A5F"/>
    <w:rsid w:val="003828AD"/>
    <w:rsid w:val="00392FD6"/>
    <w:rsid w:val="00394E24"/>
    <w:rsid w:val="003A64A8"/>
    <w:rsid w:val="003A7C71"/>
    <w:rsid w:val="003B23F1"/>
    <w:rsid w:val="003B5382"/>
    <w:rsid w:val="003B5C0B"/>
    <w:rsid w:val="003C1EED"/>
    <w:rsid w:val="003C4560"/>
    <w:rsid w:val="003C6398"/>
    <w:rsid w:val="003D307A"/>
    <w:rsid w:val="003D421B"/>
    <w:rsid w:val="003D4B70"/>
    <w:rsid w:val="003E1232"/>
    <w:rsid w:val="003E1818"/>
    <w:rsid w:val="003E2FBD"/>
    <w:rsid w:val="003E42A7"/>
    <w:rsid w:val="003E5DC6"/>
    <w:rsid w:val="003F1AD3"/>
    <w:rsid w:val="00405D97"/>
    <w:rsid w:val="00417338"/>
    <w:rsid w:val="00422A1C"/>
    <w:rsid w:val="00423033"/>
    <w:rsid w:val="00424B56"/>
    <w:rsid w:val="0042541B"/>
    <w:rsid w:val="00432F4A"/>
    <w:rsid w:val="00433008"/>
    <w:rsid w:val="00433386"/>
    <w:rsid w:val="00433CCB"/>
    <w:rsid w:val="00434A1C"/>
    <w:rsid w:val="00442173"/>
    <w:rsid w:val="004501D4"/>
    <w:rsid w:val="00453DBB"/>
    <w:rsid w:val="0045414E"/>
    <w:rsid w:val="004569D4"/>
    <w:rsid w:val="00462F6B"/>
    <w:rsid w:val="004636B6"/>
    <w:rsid w:val="00464701"/>
    <w:rsid w:val="004667E8"/>
    <w:rsid w:val="004730D2"/>
    <w:rsid w:val="00480859"/>
    <w:rsid w:val="004869C3"/>
    <w:rsid w:val="00493992"/>
    <w:rsid w:val="00496AC4"/>
    <w:rsid w:val="00496F08"/>
    <w:rsid w:val="004A0A2A"/>
    <w:rsid w:val="004A0F18"/>
    <w:rsid w:val="004A24E2"/>
    <w:rsid w:val="004A53B1"/>
    <w:rsid w:val="004A5617"/>
    <w:rsid w:val="004A62C0"/>
    <w:rsid w:val="004A7ED5"/>
    <w:rsid w:val="004B368D"/>
    <w:rsid w:val="004B472A"/>
    <w:rsid w:val="004B658E"/>
    <w:rsid w:val="004C185E"/>
    <w:rsid w:val="004C40B7"/>
    <w:rsid w:val="004D1FB5"/>
    <w:rsid w:val="004D2BC0"/>
    <w:rsid w:val="004D32DC"/>
    <w:rsid w:val="004D3DFA"/>
    <w:rsid w:val="004D58B5"/>
    <w:rsid w:val="004D7391"/>
    <w:rsid w:val="004D7F2B"/>
    <w:rsid w:val="004E071F"/>
    <w:rsid w:val="004E1B3E"/>
    <w:rsid w:val="004E265D"/>
    <w:rsid w:val="004E3B23"/>
    <w:rsid w:val="004E43A2"/>
    <w:rsid w:val="004E7F82"/>
    <w:rsid w:val="004F0B60"/>
    <w:rsid w:val="005001A2"/>
    <w:rsid w:val="005058F7"/>
    <w:rsid w:val="005068AC"/>
    <w:rsid w:val="00506E33"/>
    <w:rsid w:val="00510554"/>
    <w:rsid w:val="005121B8"/>
    <w:rsid w:val="00515A98"/>
    <w:rsid w:val="005162DF"/>
    <w:rsid w:val="00516B6A"/>
    <w:rsid w:val="00517133"/>
    <w:rsid w:val="005227BE"/>
    <w:rsid w:val="005333AB"/>
    <w:rsid w:val="005426AC"/>
    <w:rsid w:val="00542B87"/>
    <w:rsid w:val="0054460D"/>
    <w:rsid w:val="0054794A"/>
    <w:rsid w:val="0055629A"/>
    <w:rsid w:val="0056173B"/>
    <w:rsid w:val="00561BA4"/>
    <w:rsid w:val="0056653B"/>
    <w:rsid w:val="00572151"/>
    <w:rsid w:val="00575F4F"/>
    <w:rsid w:val="00576E7B"/>
    <w:rsid w:val="00580200"/>
    <w:rsid w:val="00581ED6"/>
    <w:rsid w:val="0058504C"/>
    <w:rsid w:val="00594D1D"/>
    <w:rsid w:val="0059778E"/>
    <w:rsid w:val="005A50C7"/>
    <w:rsid w:val="005B0161"/>
    <w:rsid w:val="005B6A40"/>
    <w:rsid w:val="005B75B5"/>
    <w:rsid w:val="005C193E"/>
    <w:rsid w:val="005C3D21"/>
    <w:rsid w:val="005C4728"/>
    <w:rsid w:val="005C5D5F"/>
    <w:rsid w:val="005D4A54"/>
    <w:rsid w:val="005D771F"/>
    <w:rsid w:val="005E13FB"/>
    <w:rsid w:val="005E2649"/>
    <w:rsid w:val="005F016A"/>
    <w:rsid w:val="005F0702"/>
    <w:rsid w:val="005F21DC"/>
    <w:rsid w:val="005F5A86"/>
    <w:rsid w:val="005F5DB3"/>
    <w:rsid w:val="005F6C4F"/>
    <w:rsid w:val="005F76E5"/>
    <w:rsid w:val="005F7CB7"/>
    <w:rsid w:val="0060297A"/>
    <w:rsid w:val="0060632B"/>
    <w:rsid w:val="006107D6"/>
    <w:rsid w:val="00615945"/>
    <w:rsid w:val="00631980"/>
    <w:rsid w:val="00645699"/>
    <w:rsid w:val="00645EC6"/>
    <w:rsid w:val="00647D4C"/>
    <w:rsid w:val="006504E3"/>
    <w:rsid w:val="00651D2C"/>
    <w:rsid w:val="00652242"/>
    <w:rsid w:val="006570C8"/>
    <w:rsid w:val="0066027A"/>
    <w:rsid w:val="0066351A"/>
    <w:rsid w:val="00665AEA"/>
    <w:rsid w:val="00671C39"/>
    <w:rsid w:val="006741A0"/>
    <w:rsid w:val="00681FAD"/>
    <w:rsid w:val="00682D3F"/>
    <w:rsid w:val="006925D9"/>
    <w:rsid w:val="00697DE1"/>
    <w:rsid w:val="006A0FF4"/>
    <w:rsid w:val="006A6B2D"/>
    <w:rsid w:val="006B54A1"/>
    <w:rsid w:val="006B60AE"/>
    <w:rsid w:val="006B7C49"/>
    <w:rsid w:val="006C2A3B"/>
    <w:rsid w:val="006C2CE2"/>
    <w:rsid w:val="006C60C2"/>
    <w:rsid w:val="006C65AF"/>
    <w:rsid w:val="006C731C"/>
    <w:rsid w:val="006D5F99"/>
    <w:rsid w:val="006D7F06"/>
    <w:rsid w:val="006E04DD"/>
    <w:rsid w:val="006E2BB9"/>
    <w:rsid w:val="006E70D7"/>
    <w:rsid w:val="006F4491"/>
    <w:rsid w:val="006F483C"/>
    <w:rsid w:val="006F4B93"/>
    <w:rsid w:val="006F4D8C"/>
    <w:rsid w:val="006F6A50"/>
    <w:rsid w:val="007003DD"/>
    <w:rsid w:val="00701E82"/>
    <w:rsid w:val="00710830"/>
    <w:rsid w:val="00710DF1"/>
    <w:rsid w:val="00712960"/>
    <w:rsid w:val="00712A3E"/>
    <w:rsid w:val="00713F74"/>
    <w:rsid w:val="007155E0"/>
    <w:rsid w:val="00715A87"/>
    <w:rsid w:val="00716D07"/>
    <w:rsid w:val="00717DF7"/>
    <w:rsid w:val="007333FE"/>
    <w:rsid w:val="00740B52"/>
    <w:rsid w:val="00744CFF"/>
    <w:rsid w:val="0074573B"/>
    <w:rsid w:val="0074576D"/>
    <w:rsid w:val="00746398"/>
    <w:rsid w:val="007529BB"/>
    <w:rsid w:val="007558C0"/>
    <w:rsid w:val="00755D1F"/>
    <w:rsid w:val="00757413"/>
    <w:rsid w:val="00757DE3"/>
    <w:rsid w:val="00761BF2"/>
    <w:rsid w:val="0076534B"/>
    <w:rsid w:val="007668A5"/>
    <w:rsid w:val="00774EFF"/>
    <w:rsid w:val="00776095"/>
    <w:rsid w:val="00776796"/>
    <w:rsid w:val="007767C2"/>
    <w:rsid w:val="00777127"/>
    <w:rsid w:val="0079274C"/>
    <w:rsid w:val="00795CC5"/>
    <w:rsid w:val="007A0CCB"/>
    <w:rsid w:val="007A1099"/>
    <w:rsid w:val="007A129D"/>
    <w:rsid w:val="007A25A3"/>
    <w:rsid w:val="007A329E"/>
    <w:rsid w:val="007B1688"/>
    <w:rsid w:val="007B5158"/>
    <w:rsid w:val="007C191E"/>
    <w:rsid w:val="007C2AB1"/>
    <w:rsid w:val="007C4797"/>
    <w:rsid w:val="007C6309"/>
    <w:rsid w:val="007D1BB1"/>
    <w:rsid w:val="007D389C"/>
    <w:rsid w:val="007D7F1A"/>
    <w:rsid w:val="007E5570"/>
    <w:rsid w:val="007E5F26"/>
    <w:rsid w:val="007E6B1B"/>
    <w:rsid w:val="007F56A3"/>
    <w:rsid w:val="007F5B3F"/>
    <w:rsid w:val="007F6799"/>
    <w:rsid w:val="00813D63"/>
    <w:rsid w:val="00815C26"/>
    <w:rsid w:val="00820F0C"/>
    <w:rsid w:val="00830011"/>
    <w:rsid w:val="0083047B"/>
    <w:rsid w:val="00831B24"/>
    <w:rsid w:val="008353F7"/>
    <w:rsid w:val="00840613"/>
    <w:rsid w:val="00840B7D"/>
    <w:rsid w:val="00844387"/>
    <w:rsid w:val="0084782D"/>
    <w:rsid w:val="00852CC3"/>
    <w:rsid w:val="00853565"/>
    <w:rsid w:val="0086358D"/>
    <w:rsid w:val="008749BA"/>
    <w:rsid w:val="00874A47"/>
    <w:rsid w:val="00881712"/>
    <w:rsid w:val="00885768"/>
    <w:rsid w:val="00886602"/>
    <w:rsid w:val="00887FCF"/>
    <w:rsid w:val="00894BD5"/>
    <w:rsid w:val="00895FA3"/>
    <w:rsid w:val="008A1F3C"/>
    <w:rsid w:val="008A2ABE"/>
    <w:rsid w:val="008A7D84"/>
    <w:rsid w:val="008B03BA"/>
    <w:rsid w:val="008B1E62"/>
    <w:rsid w:val="008B6B21"/>
    <w:rsid w:val="008C1258"/>
    <w:rsid w:val="008C17DA"/>
    <w:rsid w:val="008C24AD"/>
    <w:rsid w:val="008C50A2"/>
    <w:rsid w:val="008E1FC3"/>
    <w:rsid w:val="008E360F"/>
    <w:rsid w:val="008E47F7"/>
    <w:rsid w:val="008F746B"/>
    <w:rsid w:val="008F78BB"/>
    <w:rsid w:val="00900001"/>
    <w:rsid w:val="00901028"/>
    <w:rsid w:val="00901B25"/>
    <w:rsid w:val="00904160"/>
    <w:rsid w:val="0091055A"/>
    <w:rsid w:val="00911E57"/>
    <w:rsid w:val="0091283A"/>
    <w:rsid w:val="00912BE9"/>
    <w:rsid w:val="009132F4"/>
    <w:rsid w:val="0091489C"/>
    <w:rsid w:val="009151D0"/>
    <w:rsid w:val="00915AC6"/>
    <w:rsid w:val="009160C7"/>
    <w:rsid w:val="0091749D"/>
    <w:rsid w:val="009211CC"/>
    <w:rsid w:val="0092132C"/>
    <w:rsid w:val="00921A7D"/>
    <w:rsid w:val="009266D1"/>
    <w:rsid w:val="00927422"/>
    <w:rsid w:val="009310EA"/>
    <w:rsid w:val="00933D60"/>
    <w:rsid w:val="00942430"/>
    <w:rsid w:val="00942CED"/>
    <w:rsid w:val="00943AF3"/>
    <w:rsid w:val="00947AA4"/>
    <w:rsid w:val="0095219F"/>
    <w:rsid w:val="00954761"/>
    <w:rsid w:val="0096263F"/>
    <w:rsid w:val="00962722"/>
    <w:rsid w:val="009644C1"/>
    <w:rsid w:val="00965BED"/>
    <w:rsid w:val="00967620"/>
    <w:rsid w:val="00972E9E"/>
    <w:rsid w:val="0097467D"/>
    <w:rsid w:val="0097643F"/>
    <w:rsid w:val="0098103D"/>
    <w:rsid w:val="009835E9"/>
    <w:rsid w:val="0099232E"/>
    <w:rsid w:val="00997F28"/>
    <w:rsid w:val="009A11DD"/>
    <w:rsid w:val="009B372A"/>
    <w:rsid w:val="009B4EFA"/>
    <w:rsid w:val="009C07DF"/>
    <w:rsid w:val="009C2804"/>
    <w:rsid w:val="009C7A3E"/>
    <w:rsid w:val="009D15EB"/>
    <w:rsid w:val="009D4501"/>
    <w:rsid w:val="009D4F81"/>
    <w:rsid w:val="009D7FAD"/>
    <w:rsid w:val="009E1AE2"/>
    <w:rsid w:val="009E4FB4"/>
    <w:rsid w:val="009E6B00"/>
    <w:rsid w:val="009E78D9"/>
    <w:rsid w:val="009F2C89"/>
    <w:rsid w:val="009F2D2B"/>
    <w:rsid w:val="009F6537"/>
    <w:rsid w:val="009F720F"/>
    <w:rsid w:val="00A03876"/>
    <w:rsid w:val="00A0639D"/>
    <w:rsid w:val="00A1073E"/>
    <w:rsid w:val="00A1649B"/>
    <w:rsid w:val="00A2064E"/>
    <w:rsid w:val="00A21F6D"/>
    <w:rsid w:val="00A26CDA"/>
    <w:rsid w:val="00A40B98"/>
    <w:rsid w:val="00A42D14"/>
    <w:rsid w:val="00A440C2"/>
    <w:rsid w:val="00A44188"/>
    <w:rsid w:val="00A451E0"/>
    <w:rsid w:val="00A46366"/>
    <w:rsid w:val="00A465E7"/>
    <w:rsid w:val="00A46EDE"/>
    <w:rsid w:val="00A5093D"/>
    <w:rsid w:val="00A55404"/>
    <w:rsid w:val="00A60268"/>
    <w:rsid w:val="00A6725E"/>
    <w:rsid w:val="00A75CB0"/>
    <w:rsid w:val="00A85BEB"/>
    <w:rsid w:val="00A915C4"/>
    <w:rsid w:val="00A918AC"/>
    <w:rsid w:val="00AA17E1"/>
    <w:rsid w:val="00AA798E"/>
    <w:rsid w:val="00AB0C14"/>
    <w:rsid w:val="00AB1519"/>
    <w:rsid w:val="00AB2611"/>
    <w:rsid w:val="00AB6FCB"/>
    <w:rsid w:val="00AC05EC"/>
    <w:rsid w:val="00AC2338"/>
    <w:rsid w:val="00AC73BD"/>
    <w:rsid w:val="00AD00F1"/>
    <w:rsid w:val="00AD308A"/>
    <w:rsid w:val="00AD3364"/>
    <w:rsid w:val="00AD484B"/>
    <w:rsid w:val="00AD627A"/>
    <w:rsid w:val="00AD6981"/>
    <w:rsid w:val="00AE1BD4"/>
    <w:rsid w:val="00AE7E92"/>
    <w:rsid w:val="00AF3F4B"/>
    <w:rsid w:val="00AF6B02"/>
    <w:rsid w:val="00B0129E"/>
    <w:rsid w:val="00B057DB"/>
    <w:rsid w:val="00B06839"/>
    <w:rsid w:val="00B100BF"/>
    <w:rsid w:val="00B1352D"/>
    <w:rsid w:val="00B15B01"/>
    <w:rsid w:val="00B1713D"/>
    <w:rsid w:val="00B22894"/>
    <w:rsid w:val="00B270EE"/>
    <w:rsid w:val="00B32C53"/>
    <w:rsid w:val="00B34DBA"/>
    <w:rsid w:val="00B41672"/>
    <w:rsid w:val="00B43444"/>
    <w:rsid w:val="00B51616"/>
    <w:rsid w:val="00B5271C"/>
    <w:rsid w:val="00B52B3E"/>
    <w:rsid w:val="00B53939"/>
    <w:rsid w:val="00B53AF6"/>
    <w:rsid w:val="00B5455E"/>
    <w:rsid w:val="00B54EF7"/>
    <w:rsid w:val="00B60AA0"/>
    <w:rsid w:val="00B66BE3"/>
    <w:rsid w:val="00B67F07"/>
    <w:rsid w:val="00B73DE0"/>
    <w:rsid w:val="00B75730"/>
    <w:rsid w:val="00B7704E"/>
    <w:rsid w:val="00B773DF"/>
    <w:rsid w:val="00B80001"/>
    <w:rsid w:val="00B90D64"/>
    <w:rsid w:val="00B92EBD"/>
    <w:rsid w:val="00B94252"/>
    <w:rsid w:val="00B956F9"/>
    <w:rsid w:val="00BA07EA"/>
    <w:rsid w:val="00BA1F30"/>
    <w:rsid w:val="00BA381F"/>
    <w:rsid w:val="00BA74B0"/>
    <w:rsid w:val="00BB4338"/>
    <w:rsid w:val="00BC05B7"/>
    <w:rsid w:val="00BD5A48"/>
    <w:rsid w:val="00BD6F74"/>
    <w:rsid w:val="00BD7160"/>
    <w:rsid w:val="00BE0D1A"/>
    <w:rsid w:val="00BE3C72"/>
    <w:rsid w:val="00BF09AB"/>
    <w:rsid w:val="00BF1F37"/>
    <w:rsid w:val="00BF3BB9"/>
    <w:rsid w:val="00C00D35"/>
    <w:rsid w:val="00C01F35"/>
    <w:rsid w:val="00C07A96"/>
    <w:rsid w:val="00C1130C"/>
    <w:rsid w:val="00C13EB4"/>
    <w:rsid w:val="00C1483F"/>
    <w:rsid w:val="00C21E1A"/>
    <w:rsid w:val="00C22B85"/>
    <w:rsid w:val="00C23D0F"/>
    <w:rsid w:val="00C244AA"/>
    <w:rsid w:val="00C2791B"/>
    <w:rsid w:val="00C30F3C"/>
    <w:rsid w:val="00C3577F"/>
    <w:rsid w:val="00C35785"/>
    <w:rsid w:val="00C36195"/>
    <w:rsid w:val="00C3622D"/>
    <w:rsid w:val="00C37E56"/>
    <w:rsid w:val="00C411BE"/>
    <w:rsid w:val="00C41FCD"/>
    <w:rsid w:val="00C432A6"/>
    <w:rsid w:val="00C46551"/>
    <w:rsid w:val="00C60F8E"/>
    <w:rsid w:val="00C759B3"/>
    <w:rsid w:val="00C75BD6"/>
    <w:rsid w:val="00C8449C"/>
    <w:rsid w:val="00C8663F"/>
    <w:rsid w:val="00C90FA1"/>
    <w:rsid w:val="00C9248D"/>
    <w:rsid w:val="00C93FCF"/>
    <w:rsid w:val="00CA00C4"/>
    <w:rsid w:val="00CA530D"/>
    <w:rsid w:val="00CB0EE3"/>
    <w:rsid w:val="00CB1B6A"/>
    <w:rsid w:val="00CB31F2"/>
    <w:rsid w:val="00CB3D69"/>
    <w:rsid w:val="00CB7E62"/>
    <w:rsid w:val="00CC49F2"/>
    <w:rsid w:val="00CD1195"/>
    <w:rsid w:val="00CD20C5"/>
    <w:rsid w:val="00CE1857"/>
    <w:rsid w:val="00CE46B3"/>
    <w:rsid w:val="00CE59E4"/>
    <w:rsid w:val="00CE76F7"/>
    <w:rsid w:val="00CE78D4"/>
    <w:rsid w:val="00CF0E88"/>
    <w:rsid w:val="00CF2BA8"/>
    <w:rsid w:val="00CF3332"/>
    <w:rsid w:val="00CF5C2E"/>
    <w:rsid w:val="00D0046B"/>
    <w:rsid w:val="00D00F9B"/>
    <w:rsid w:val="00D029C4"/>
    <w:rsid w:val="00D10197"/>
    <w:rsid w:val="00D12C29"/>
    <w:rsid w:val="00D23D7B"/>
    <w:rsid w:val="00D2775E"/>
    <w:rsid w:val="00D36824"/>
    <w:rsid w:val="00D4019E"/>
    <w:rsid w:val="00D422CE"/>
    <w:rsid w:val="00D44152"/>
    <w:rsid w:val="00D441B4"/>
    <w:rsid w:val="00D549F5"/>
    <w:rsid w:val="00D5593D"/>
    <w:rsid w:val="00D62E73"/>
    <w:rsid w:val="00D64DF9"/>
    <w:rsid w:val="00D7386B"/>
    <w:rsid w:val="00D86868"/>
    <w:rsid w:val="00D90044"/>
    <w:rsid w:val="00DA1129"/>
    <w:rsid w:val="00DA79E6"/>
    <w:rsid w:val="00DB0296"/>
    <w:rsid w:val="00DB3A70"/>
    <w:rsid w:val="00DC74CA"/>
    <w:rsid w:val="00DD086D"/>
    <w:rsid w:val="00DD4A19"/>
    <w:rsid w:val="00DD5198"/>
    <w:rsid w:val="00DD60ED"/>
    <w:rsid w:val="00DD7F77"/>
    <w:rsid w:val="00DF4489"/>
    <w:rsid w:val="00DF4C49"/>
    <w:rsid w:val="00DF6302"/>
    <w:rsid w:val="00E012C6"/>
    <w:rsid w:val="00E02E00"/>
    <w:rsid w:val="00E069C8"/>
    <w:rsid w:val="00E10549"/>
    <w:rsid w:val="00E122C2"/>
    <w:rsid w:val="00E14991"/>
    <w:rsid w:val="00E14D5F"/>
    <w:rsid w:val="00E17ABC"/>
    <w:rsid w:val="00E21B85"/>
    <w:rsid w:val="00E22AF2"/>
    <w:rsid w:val="00E3359B"/>
    <w:rsid w:val="00E36531"/>
    <w:rsid w:val="00E36DCD"/>
    <w:rsid w:val="00E421B6"/>
    <w:rsid w:val="00E422BC"/>
    <w:rsid w:val="00E5186E"/>
    <w:rsid w:val="00E54948"/>
    <w:rsid w:val="00E54E1E"/>
    <w:rsid w:val="00E56900"/>
    <w:rsid w:val="00E61D6D"/>
    <w:rsid w:val="00E61FE0"/>
    <w:rsid w:val="00E7040A"/>
    <w:rsid w:val="00E84E0B"/>
    <w:rsid w:val="00E900D1"/>
    <w:rsid w:val="00E908C4"/>
    <w:rsid w:val="00EA2DDF"/>
    <w:rsid w:val="00EA3574"/>
    <w:rsid w:val="00EB05B4"/>
    <w:rsid w:val="00EB0F59"/>
    <w:rsid w:val="00EC1E4D"/>
    <w:rsid w:val="00EC61A9"/>
    <w:rsid w:val="00EC6690"/>
    <w:rsid w:val="00EC765A"/>
    <w:rsid w:val="00ED1B45"/>
    <w:rsid w:val="00ED2665"/>
    <w:rsid w:val="00ED2F5A"/>
    <w:rsid w:val="00ED3CA0"/>
    <w:rsid w:val="00EE4C1D"/>
    <w:rsid w:val="00EF3741"/>
    <w:rsid w:val="00EF4296"/>
    <w:rsid w:val="00F00D76"/>
    <w:rsid w:val="00F101F4"/>
    <w:rsid w:val="00F11ACC"/>
    <w:rsid w:val="00F16238"/>
    <w:rsid w:val="00F16432"/>
    <w:rsid w:val="00F17FA9"/>
    <w:rsid w:val="00F21936"/>
    <w:rsid w:val="00F26FF1"/>
    <w:rsid w:val="00F27BE5"/>
    <w:rsid w:val="00F3087A"/>
    <w:rsid w:val="00F3392D"/>
    <w:rsid w:val="00F43ED1"/>
    <w:rsid w:val="00F45357"/>
    <w:rsid w:val="00F45E2D"/>
    <w:rsid w:val="00F50EDD"/>
    <w:rsid w:val="00F5720A"/>
    <w:rsid w:val="00F645AC"/>
    <w:rsid w:val="00F6592D"/>
    <w:rsid w:val="00F67E8E"/>
    <w:rsid w:val="00F67F60"/>
    <w:rsid w:val="00F717DB"/>
    <w:rsid w:val="00F7482D"/>
    <w:rsid w:val="00F750C2"/>
    <w:rsid w:val="00F76C81"/>
    <w:rsid w:val="00F772D2"/>
    <w:rsid w:val="00F8419C"/>
    <w:rsid w:val="00F855E4"/>
    <w:rsid w:val="00F913F6"/>
    <w:rsid w:val="00FA0DE8"/>
    <w:rsid w:val="00FA278B"/>
    <w:rsid w:val="00FA2CFB"/>
    <w:rsid w:val="00FA6064"/>
    <w:rsid w:val="00FB2965"/>
    <w:rsid w:val="00FB52D0"/>
    <w:rsid w:val="00FC08A0"/>
    <w:rsid w:val="00FC37AB"/>
    <w:rsid w:val="00FC3AEE"/>
    <w:rsid w:val="00FC63FB"/>
    <w:rsid w:val="00FC7694"/>
    <w:rsid w:val="00FC77F9"/>
    <w:rsid w:val="00FD0DF3"/>
    <w:rsid w:val="00FD1552"/>
    <w:rsid w:val="00FD4A4D"/>
    <w:rsid w:val="00FD65B0"/>
    <w:rsid w:val="00FD68D7"/>
    <w:rsid w:val="00FE154D"/>
    <w:rsid w:val="00FE7C65"/>
    <w:rsid w:val="00FF0028"/>
    <w:rsid w:val="00FF6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C2E11"/>
  <w15:docId w15:val="{4DD9C787-1D20-4A71-A11E-FEDDE2A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DC"/>
    <w:pPr>
      <w:spacing w:after="240"/>
      <w:jc w:val="both"/>
    </w:pPr>
    <w:rPr>
      <w:sz w:val="24"/>
      <w:szCs w:val="24"/>
      <w:lang w:eastAsia="en-US"/>
    </w:rPr>
  </w:style>
  <w:style w:type="paragraph" w:styleId="Heading1">
    <w:name w:val="heading 1"/>
    <w:basedOn w:val="SMMainH"/>
    <w:next w:val="Normal"/>
    <w:qFormat/>
    <w:rsid w:val="005F21DC"/>
    <w:rPr>
      <w:rFonts w:cs="Arial"/>
      <w:b w:val="0"/>
      <w:bCs/>
      <w:smallCaps w:val="0"/>
    </w:rPr>
  </w:style>
  <w:style w:type="paragraph" w:styleId="Heading2">
    <w:name w:val="heading 2"/>
    <w:basedOn w:val="SMSubH"/>
    <w:next w:val="Normal"/>
    <w:qFormat/>
    <w:rsid w:val="005F21DC"/>
    <w:rPr>
      <w:rFonts w:cs="Arial"/>
      <w:b w:val="0"/>
      <w:bCs/>
      <w:iCs/>
      <w:szCs w:val="28"/>
    </w:rPr>
  </w:style>
  <w:style w:type="paragraph" w:styleId="Heading3">
    <w:name w:val="heading 3"/>
    <w:basedOn w:val="Normal"/>
    <w:next w:val="Normal"/>
    <w:qFormat/>
    <w:rsid w:val="005F21DC"/>
    <w:pPr>
      <w:keepNext/>
      <w:keepLines/>
      <w:jc w:val="left"/>
      <w:outlineLvl w:val="2"/>
    </w:pPr>
    <w:rPr>
      <w:rFonts w:cs="Arial"/>
      <w:bCs/>
      <w:i/>
    </w:rPr>
  </w:style>
  <w:style w:type="paragraph" w:styleId="Heading4">
    <w:name w:val="heading 4"/>
    <w:basedOn w:val="Normal"/>
    <w:next w:val="Normal"/>
    <w:qFormat/>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uiPriority w:val="99"/>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sz w:val="24"/>
      <w:lang w:eastAsia="en-US"/>
    </w:rPr>
  </w:style>
  <w:style w:type="character" w:styleId="PageNumber">
    <w:name w:val="page number"/>
    <w:basedOn w:val="DefaultParagraphFont"/>
    <w:rsid w:val="005F21DC"/>
    <w:rPr>
      <w:rFonts w:ascii="Times New Roman" w:hAnsi="Times New Roman"/>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basedOn w:val="DefaultParagraphFont"/>
    <w:rsid w:val="005F21DC"/>
    <w:rPr>
      <w:color w:val="0000FF"/>
    </w:rPr>
  </w:style>
  <w:style w:type="paragraph" w:customStyle="1" w:styleId="SMBold">
    <w:name w:val="SMBold"/>
    <w:aliases w:val="SB"/>
    <w:basedOn w:val="Normal"/>
    <w:next w:val="Normal"/>
    <w:rsid w:val="005F21DC"/>
    <w:rPr>
      <w:b/>
    </w:rPr>
  </w:style>
  <w:style w:type="character" w:customStyle="1" w:styleId="SMBoldItalic">
    <w:name w:val="SMBold/Italic"/>
    <w:aliases w:val="BI"/>
    <w:basedOn w:val="DefaultParagraphFont"/>
    <w:rsid w:val="005F21DC"/>
    <w:rPr>
      <w:b/>
      <w:i/>
    </w:rPr>
  </w:style>
  <w:style w:type="character" w:customStyle="1" w:styleId="SMBoldItalicUnderline">
    <w:name w:val="SMBold/Italic/Underline"/>
    <w:aliases w:val="BIU"/>
    <w:basedOn w:val="DefaultParagraphFont"/>
    <w:rsid w:val="005F21DC"/>
    <w:rPr>
      <w:b/>
      <w:i/>
      <w:u w:val="single"/>
    </w:rPr>
  </w:style>
  <w:style w:type="character" w:customStyle="1" w:styleId="SMBoldUnderline">
    <w:name w:val="SMBold/Underline"/>
    <w:basedOn w:val="DefaultParagraphFont"/>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rsid w:val="005F21DC"/>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rsid w:val="005F21DC"/>
    <w:pPr>
      <w:ind w:left="720" w:right="720"/>
    </w:pPr>
  </w:style>
  <w:style w:type="paragraph" w:customStyle="1" w:styleId="SMDIndent1">
    <w:name w:val="SMDIndent1"/>
    <w:aliases w:val="DI1"/>
    <w:basedOn w:val="Normal"/>
    <w:rsid w:val="005F21DC"/>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basedOn w:val="DefaultParagraphFont"/>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rsid w:val="00894BD5"/>
    <w:pPr>
      <w:ind w:left="720"/>
    </w:pPr>
  </w:style>
  <w:style w:type="paragraph" w:customStyle="1" w:styleId="SMLIndent1">
    <w:name w:val="SMLIndent1"/>
    <w:aliases w:val="I1"/>
    <w:basedOn w:val="Normal"/>
    <w:rsid w:val="005F21DC"/>
    <w:pPr>
      <w:ind w:left="1440"/>
    </w:pPr>
    <w:rPr>
      <w:szCs w:val="20"/>
    </w:rPr>
  </w:style>
  <w:style w:type="paragraph" w:customStyle="1" w:styleId="SMLIndent2">
    <w:name w:val="SMLIndent2"/>
    <w:aliases w:val="I2"/>
    <w:basedOn w:val="Normal"/>
    <w:rsid w:val="005F21DC"/>
    <w:pPr>
      <w:ind w:left="2160"/>
    </w:pPr>
    <w:rPr>
      <w:szCs w:val="20"/>
    </w:rPr>
  </w:style>
  <w:style w:type="paragraph" w:customStyle="1" w:styleId="SMLIndent3">
    <w:name w:val="SMLIndent3"/>
    <w:aliases w:val="I3"/>
    <w:basedOn w:val="Normal"/>
    <w:rsid w:val="005F21DC"/>
    <w:pPr>
      <w:ind w:left="2880"/>
    </w:pPr>
    <w:rPr>
      <w:szCs w:val="20"/>
    </w:rPr>
  </w:style>
  <w:style w:type="paragraph" w:customStyle="1" w:styleId="SMLIndent4">
    <w:name w:val="SMLIndent4"/>
    <w:aliases w:val="I4"/>
    <w:basedOn w:val="Normal"/>
    <w:rsid w:val="005F21DC"/>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rsid w:val="005F21DC"/>
    <w:pPr>
      <w:numPr>
        <w:numId w:val="2"/>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rsid w:val="005F21DC"/>
    <w:pPr>
      <w:keepNext/>
      <w:keepLines/>
      <w:spacing w:before="120" w:after="120"/>
      <w:jc w:val="left"/>
      <w:outlineLvl w:val="0"/>
    </w:pPr>
    <w:rPr>
      <w:b/>
      <w:smallCaps/>
      <w:szCs w:val="24"/>
    </w:rPr>
  </w:style>
  <w:style w:type="paragraph" w:customStyle="1" w:styleId="SMQuote">
    <w:name w:val="SMQuote"/>
    <w:aliases w:val="Q"/>
    <w:basedOn w:val="NormalSingle"/>
    <w:rsid w:val="005F21DC"/>
    <w:pPr>
      <w:ind w:left="720" w:right="720"/>
    </w:pPr>
    <w:rPr>
      <w:i/>
    </w:rPr>
  </w:style>
  <w:style w:type="paragraph" w:customStyle="1" w:styleId="SMQuote1">
    <w:name w:val="SMQuote1"/>
    <w:aliases w:val="Q1"/>
    <w:basedOn w:val="SMQuote"/>
    <w:rsid w:val="005F21DC"/>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rsid w:val="005F21DC"/>
    <w:pPr>
      <w:keepNext/>
      <w:keepLines/>
      <w:spacing w:before="120" w:after="120"/>
      <w:jc w:val="left"/>
      <w:outlineLvl w:val="1"/>
    </w:pPr>
    <w:rPr>
      <w:b/>
    </w:rPr>
  </w:style>
  <w:style w:type="paragraph" w:customStyle="1" w:styleId="SMTab">
    <w:name w:val="SMTab"/>
    <w:aliases w:val="T"/>
    <w:basedOn w:val="Normal"/>
    <w:link w:val="SMTabChar"/>
    <w:rsid w:val="005F21DC"/>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basedOn w:val="DefaultParagraphFont"/>
    <w:rsid w:val="00C13EB4"/>
    <w:rPr>
      <w:b/>
    </w:rPr>
  </w:style>
  <w:style w:type="character" w:customStyle="1" w:styleId="SMCharacterUnderline">
    <w:name w:val="SMCharacterUnderline"/>
    <w:aliases w:val="U"/>
    <w:basedOn w:val="DefaultParagraphFont"/>
    <w:rsid w:val="00C13EB4"/>
    <w:rPr>
      <w:u w:val="single"/>
    </w:rPr>
  </w:style>
  <w:style w:type="character" w:customStyle="1" w:styleId="SMItalic">
    <w:name w:val="SMItalic"/>
    <w:aliases w:val="SI"/>
    <w:basedOn w:val="DefaultParagraphFont"/>
    <w:rsid w:val="009A11DD"/>
    <w:rPr>
      <w:i/>
    </w:rPr>
  </w:style>
  <w:style w:type="paragraph" w:customStyle="1" w:styleId="SMCentreUnderline">
    <w:name w:val="SMCentre/Underline"/>
    <w:aliases w:val="CU"/>
    <w:basedOn w:val="Normal"/>
    <w:rsid w:val="004D7391"/>
    <w:pPr>
      <w:jc w:val="center"/>
    </w:pPr>
    <w:rPr>
      <w:u w:val="single"/>
    </w:rPr>
  </w:style>
  <w:style w:type="character" w:customStyle="1" w:styleId="SMSmallCaps">
    <w:name w:val="SMSmallCaps"/>
    <w:aliases w:val="SC"/>
    <w:basedOn w:val="DefaultParagraphFont"/>
    <w:rsid w:val="00B41672"/>
    <w:rPr>
      <w:smallCaps/>
    </w:rPr>
  </w:style>
  <w:style w:type="character" w:customStyle="1" w:styleId="SMAllCaps">
    <w:name w:val="SMAllCaps"/>
    <w:aliases w:val="AC"/>
    <w:basedOn w:val="DefaultParagraphFont"/>
    <w:rsid w:val="00B41672"/>
    <w:rPr>
      <w:caps/>
    </w:rPr>
  </w:style>
  <w:style w:type="paragraph" w:customStyle="1" w:styleId="SMBL1">
    <w:name w:val="SMB L1"/>
    <w:aliases w:val="B1"/>
    <w:basedOn w:val="Normal"/>
    <w:next w:val="SMBL2"/>
    <w:rsid w:val="006A0FF4"/>
    <w:pPr>
      <w:keepNext/>
      <w:keepLines/>
      <w:numPr>
        <w:numId w:val="4"/>
      </w:numPr>
      <w:spacing w:before="120"/>
      <w:jc w:val="center"/>
      <w:outlineLvl w:val="0"/>
    </w:pPr>
    <w:rPr>
      <w:caps/>
    </w:rPr>
  </w:style>
  <w:style w:type="paragraph" w:customStyle="1" w:styleId="SMBL2">
    <w:name w:val="SMB L2"/>
    <w:aliases w:val="B2"/>
    <w:basedOn w:val="Normal"/>
    <w:next w:val="SMBL3"/>
    <w:rsid w:val="00B15B01"/>
    <w:pPr>
      <w:keepNext/>
      <w:keepLines/>
      <w:numPr>
        <w:ilvl w:val="1"/>
        <w:numId w:val="4"/>
      </w:numPr>
      <w:outlineLvl w:val="1"/>
    </w:pPr>
  </w:style>
  <w:style w:type="paragraph" w:customStyle="1" w:styleId="SMBL3">
    <w:name w:val="SMB L3"/>
    <w:aliases w:val="B3"/>
    <w:basedOn w:val="Normal"/>
    <w:rsid w:val="006A0FF4"/>
    <w:pPr>
      <w:numPr>
        <w:ilvl w:val="2"/>
        <w:numId w:val="4"/>
      </w:numPr>
      <w:outlineLvl w:val="2"/>
    </w:pPr>
  </w:style>
  <w:style w:type="paragraph" w:customStyle="1" w:styleId="SMBL4">
    <w:name w:val="SMB L4"/>
    <w:aliases w:val="B4"/>
    <w:basedOn w:val="Normal"/>
    <w:rsid w:val="006A0FF4"/>
    <w:pPr>
      <w:numPr>
        <w:ilvl w:val="3"/>
        <w:numId w:val="4"/>
      </w:numPr>
      <w:outlineLvl w:val="3"/>
    </w:pPr>
  </w:style>
  <w:style w:type="paragraph" w:customStyle="1" w:styleId="SMBL5">
    <w:name w:val="SMB L5"/>
    <w:aliases w:val="B5"/>
    <w:basedOn w:val="Normal"/>
    <w:rsid w:val="006A0FF4"/>
    <w:pPr>
      <w:numPr>
        <w:ilvl w:val="4"/>
        <w:numId w:val="4"/>
      </w:numPr>
    </w:pPr>
  </w:style>
  <w:style w:type="paragraph" w:customStyle="1" w:styleId="SMBL6">
    <w:name w:val="SMB L6"/>
    <w:aliases w:val="B6"/>
    <w:basedOn w:val="Normal"/>
    <w:rsid w:val="006A0FF4"/>
    <w:pPr>
      <w:numPr>
        <w:ilvl w:val="5"/>
        <w:numId w:val="4"/>
      </w:numPr>
    </w:pPr>
  </w:style>
  <w:style w:type="paragraph" w:customStyle="1" w:styleId="SMBL7">
    <w:name w:val="SMB L7"/>
    <w:aliases w:val="B7"/>
    <w:basedOn w:val="Normal"/>
    <w:rsid w:val="006A0FF4"/>
    <w:pPr>
      <w:numPr>
        <w:ilvl w:val="6"/>
        <w:numId w:val="4"/>
      </w:numPr>
    </w:pPr>
  </w:style>
  <w:style w:type="paragraph" w:customStyle="1" w:styleId="SMBL8">
    <w:name w:val="SMB L8"/>
    <w:aliases w:val="B8"/>
    <w:basedOn w:val="Normal"/>
    <w:rsid w:val="006A0FF4"/>
    <w:pPr>
      <w:numPr>
        <w:ilvl w:val="7"/>
        <w:numId w:val="4"/>
      </w:numPr>
    </w:pPr>
  </w:style>
  <w:style w:type="paragraph" w:customStyle="1" w:styleId="SMBL9">
    <w:name w:val="SMB L9"/>
    <w:aliases w:val="B9"/>
    <w:basedOn w:val="Normal"/>
    <w:rsid w:val="006A0FF4"/>
    <w:pPr>
      <w:numPr>
        <w:ilvl w:val="8"/>
        <w:numId w:val="4"/>
      </w:numPr>
    </w:pPr>
  </w:style>
  <w:style w:type="paragraph" w:styleId="TOC3">
    <w:name w:val="toc 3"/>
    <w:basedOn w:val="Normal"/>
    <w:next w:val="Normal"/>
    <w:semiHidden/>
    <w:rsid w:val="006A0FF4"/>
    <w:pPr>
      <w:tabs>
        <w:tab w:val="left" w:pos="1944"/>
        <w:tab w:val="right" w:leader="dot" w:pos="9360"/>
      </w:tabs>
      <w:spacing w:after="0"/>
      <w:ind w:left="1296"/>
      <w:jc w:val="left"/>
    </w:pPr>
  </w:style>
  <w:style w:type="paragraph" w:styleId="TOC4">
    <w:name w:val="toc 4"/>
    <w:basedOn w:val="Normal"/>
    <w:next w:val="Normal"/>
    <w:semiHidden/>
    <w:rsid w:val="006A0FF4"/>
    <w:pPr>
      <w:spacing w:after="0"/>
      <w:ind w:left="720"/>
      <w:jc w:val="left"/>
    </w:pPr>
  </w:style>
  <w:style w:type="paragraph" w:styleId="DocumentMap">
    <w:name w:val="Document Map"/>
    <w:basedOn w:val="Normal"/>
    <w:semiHidden/>
    <w:rsid w:val="001A17D3"/>
    <w:pPr>
      <w:shd w:val="clear" w:color="auto" w:fill="000080"/>
    </w:pPr>
    <w:rPr>
      <w:rFonts w:ascii="Tahoma" w:hAnsi="Tahoma" w:cs="Tahoma"/>
    </w:rPr>
  </w:style>
  <w:style w:type="paragraph" w:customStyle="1" w:styleId="DocsID">
    <w:name w:val="DocsID"/>
    <w:basedOn w:val="Normal"/>
    <w:rsid w:val="00C8663F"/>
    <w:pPr>
      <w:spacing w:before="20" w:after="0"/>
      <w:jc w:val="left"/>
    </w:pPr>
    <w:rPr>
      <w:color w:val="000080"/>
      <w:sz w:val="16"/>
      <w:szCs w:val="20"/>
    </w:rPr>
  </w:style>
  <w:style w:type="paragraph" w:customStyle="1" w:styleId="SMDL1">
    <w:name w:val="SMD L1"/>
    <w:aliases w:val="D1"/>
    <w:basedOn w:val="Normal"/>
    <w:next w:val="SMDL2"/>
    <w:rsid w:val="004B368D"/>
    <w:pPr>
      <w:keepNext/>
      <w:keepLines/>
      <w:numPr>
        <w:numId w:val="5"/>
      </w:numPr>
      <w:spacing w:before="120"/>
      <w:outlineLvl w:val="0"/>
    </w:pPr>
    <w:rPr>
      <w:b/>
      <w:caps/>
    </w:rPr>
  </w:style>
  <w:style w:type="paragraph" w:customStyle="1" w:styleId="SMDL2">
    <w:name w:val="SMD L2"/>
    <w:aliases w:val="D2"/>
    <w:basedOn w:val="Normal"/>
    <w:next w:val="SMDL3"/>
    <w:rsid w:val="004B368D"/>
    <w:pPr>
      <w:keepNext/>
      <w:keepLines/>
      <w:numPr>
        <w:ilvl w:val="1"/>
        <w:numId w:val="5"/>
      </w:numPr>
      <w:outlineLvl w:val="1"/>
    </w:pPr>
  </w:style>
  <w:style w:type="paragraph" w:customStyle="1" w:styleId="SMDL3">
    <w:name w:val="SMD L3"/>
    <w:aliases w:val="D3"/>
    <w:basedOn w:val="Normal"/>
    <w:rsid w:val="004B368D"/>
    <w:pPr>
      <w:numPr>
        <w:ilvl w:val="2"/>
        <w:numId w:val="5"/>
      </w:numPr>
      <w:outlineLvl w:val="2"/>
    </w:pPr>
  </w:style>
  <w:style w:type="paragraph" w:customStyle="1" w:styleId="SMDL4">
    <w:name w:val="SMD L4"/>
    <w:aliases w:val="D4"/>
    <w:basedOn w:val="Normal"/>
    <w:rsid w:val="004B368D"/>
    <w:pPr>
      <w:numPr>
        <w:ilvl w:val="3"/>
        <w:numId w:val="5"/>
      </w:numPr>
    </w:pPr>
  </w:style>
  <w:style w:type="paragraph" w:customStyle="1" w:styleId="SMDL5">
    <w:name w:val="SMD L5"/>
    <w:aliases w:val="D5"/>
    <w:basedOn w:val="Normal"/>
    <w:rsid w:val="004B368D"/>
    <w:pPr>
      <w:numPr>
        <w:ilvl w:val="4"/>
        <w:numId w:val="5"/>
      </w:numPr>
    </w:pPr>
  </w:style>
  <w:style w:type="paragraph" w:customStyle="1" w:styleId="SMDL6">
    <w:name w:val="SMD L6"/>
    <w:aliases w:val="D6"/>
    <w:basedOn w:val="Normal"/>
    <w:rsid w:val="004B368D"/>
    <w:pPr>
      <w:numPr>
        <w:ilvl w:val="5"/>
        <w:numId w:val="5"/>
      </w:numPr>
    </w:pPr>
  </w:style>
  <w:style w:type="paragraph" w:customStyle="1" w:styleId="SMDL7">
    <w:name w:val="SMD L7"/>
    <w:aliases w:val="D7"/>
    <w:basedOn w:val="Normal"/>
    <w:rsid w:val="004B368D"/>
    <w:pPr>
      <w:numPr>
        <w:ilvl w:val="6"/>
        <w:numId w:val="5"/>
      </w:numPr>
    </w:pPr>
  </w:style>
  <w:style w:type="paragraph" w:customStyle="1" w:styleId="SMDL8">
    <w:name w:val="SMD L8"/>
    <w:aliases w:val="D8"/>
    <w:basedOn w:val="Normal"/>
    <w:rsid w:val="004B368D"/>
    <w:pPr>
      <w:numPr>
        <w:ilvl w:val="7"/>
        <w:numId w:val="5"/>
      </w:numPr>
    </w:pPr>
  </w:style>
  <w:style w:type="paragraph" w:customStyle="1" w:styleId="SMDL9">
    <w:name w:val="SMD L9"/>
    <w:aliases w:val="D9"/>
    <w:basedOn w:val="Normal"/>
    <w:rsid w:val="004B368D"/>
    <w:pPr>
      <w:numPr>
        <w:ilvl w:val="8"/>
        <w:numId w:val="5"/>
      </w:numPr>
    </w:pPr>
  </w:style>
  <w:style w:type="character" w:customStyle="1" w:styleId="SMTabChar">
    <w:name w:val="SMTab Char"/>
    <w:aliases w:val="T Char"/>
    <w:basedOn w:val="DefaultParagraphFont"/>
    <w:link w:val="SMTab"/>
    <w:rsid w:val="00BD7160"/>
    <w:rPr>
      <w:sz w:val="24"/>
      <w:lang w:val="en-CA" w:eastAsia="en-US" w:bidi="ar-SA"/>
    </w:rPr>
  </w:style>
  <w:style w:type="paragraph" w:styleId="BalloonText">
    <w:name w:val="Balloon Text"/>
    <w:basedOn w:val="Normal"/>
    <w:semiHidden/>
    <w:rsid w:val="00BA1F30"/>
    <w:rPr>
      <w:rFonts w:ascii="Tahoma" w:hAnsi="Tahoma" w:cs="Tahoma"/>
      <w:sz w:val="16"/>
      <w:szCs w:val="16"/>
    </w:rPr>
  </w:style>
  <w:style w:type="paragraph" w:customStyle="1" w:styleId="Addenda">
    <w:name w:val="Addenda"/>
    <w:basedOn w:val="Normal"/>
    <w:next w:val="Normal"/>
    <w:rsid w:val="00433008"/>
    <w:pPr>
      <w:keepNext/>
      <w:keepLines/>
      <w:tabs>
        <w:tab w:val="right" w:pos="8640"/>
      </w:tabs>
      <w:jc w:val="center"/>
      <w:outlineLvl w:val="4"/>
    </w:pPr>
    <w:rPr>
      <w:b/>
      <w:caps/>
    </w:rPr>
  </w:style>
  <w:style w:type="paragraph" w:styleId="PlainText">
    <w:name w:val="Plain Text"/>
    <w:basedOn w:val="Normal"/>
    <w:link w:val="PlainTextChar"/>
    <w:uiPriority w:val="99"/>
    <w:semiHidden/>
    <w:unhideWhenUsed/>
    <w:rsid w:val="00187630"/>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7630"/>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9E78D9"/>
    <w:rPr>
      <w:rFonts w:ascii="Verdana" w:hAnsi="Verdana" w:hint="default"/>
      <w:color w:val="000066"/>
      <w:sz w:val="19"/>
      <w:szCs w:val="19"/>
      <w:u w:val="single"/>
    </w:rPr>
  </w:style>
  <w:style w:type="paragraph" w:styleId="ListParagraph">
    <w:name w:val="List Paragraph"/>
    <w:basedOn w:val="Normal"/>
    <w:uiPriority w:val="99"/>
    <w:qFormat/>
    <w:rsid w:val="00100B56"/>
    <w:pPr>
      <w:ind w:left="720"/>
      <w:contextualSpacing/>
    </w:pPr>
  </w:style>
  <w:style w:type="character" w:customStyle="1" w:styleId="FooterChar">
    <w:name w:val="Footer Char"/>
    <w:basedOn w:val="DefaultParagraphFont"/>
    <w:link w:val="Footer"/>
    <w:uiPriority w:val="99"/>
    <w:rsid w:val="00055189"/>
    <w:rPr>
      <w:sz w:val="24"/>
      <w:lang w:eastAsia="en-US"/>
    </w:rPr>
  </w:style>
  <w:style w:type="character" w:styleId="UnresolvedMention">
    <w:name w:val="Unresolved Mention"/>
    <w:basedOn w:val="DefaultParagraphFont"/>
    <w:uiPriority w:val="99"/>
    <w:semiHidden/>
    <w:unhideWhenUsed/>
    <w:rsid w:val="00F17FA9"/>
    <w:rPr>
      <w:color w:val="808080"/>
      <w:shd w:val="clear" w:color="auto" w:fill="E6E6E6"/>
    </w:rPr>
  </w:style>
  <w:style w:type="character" w:styleId="Strong">
    <w:name w:val="Strong"/>
    <w:basedOn w:val="DefaultParagraphFont"/>
    <w:uiPriority w:val="22"/>
    <w:qFormat/>
    <w:rsid w:val="005C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345">
      <w:bodyDiv w:val="1"/>
      <w:marLeft w:val="0"/>
      <w:marRight w:val="0"/>
      <w:marTop w:val="0"/>
      <w:marBottom w:val="0"/>
      <w:divBdr>
        <w:top w:val="none" w:sz="0" w:space="0" w:color="auto"/>
        <w:left w:val="none" w:sz="0" w:space="0" w:color="auto"/>
        <w:bottom w:val="none" w:sz="0" w:space="0" w:color="auto"/>
        <w:right w:val="none" w:sz="0" w:space="0" w:color="auto"/>
      </w:divBdr>
    </w:div>
    <w:div w:id="510222846">
      <w:bodyDiv w:val="1"/>
      <w:marLeft w:val="0"/>
      <w:marRight w:val="0"/>
      <w:marTop w:val="0"/>
      <w:marBottom w:val="0"/>
      <w:divBdr>
        <w:top w:val="none" w:sz="0" w:space="0" w:color="auto"/>
        <w:left w:val="none" w:sz="0" w:space="0" w:color="auto"/>
        <w:bottom w:val="none" w:sz="0" w:space="0" w:color="auto"/>
        <w:right w:val="none" w:sz="0" w:space="0" w:color="auto"/>
      </w:divBdr>
    </w:div>
    <w:div w:id="1575697013">
      <w:bodyDiv w:val="1"/>
      <w:marLeft w:val="0"/>
      <w:marRight w:val="0"/>
      <w:marTop w:val="0"/>
      <w:marBottom w:val="0"/>
      <w:divBdr>
        <w:top w:val="none" w:sz="0" w:space="0" w:color="auto"/>
        <w:left w:val="none" w:sz="0" w:space="0" w:color="auto"/>
        <w:bottom w:val="none" w:sz="0" w:space="0" w:color="auto"/>
        <w:right w:val="none" w:sz="0" w:space="0" w:color="auto"/>
      </w:divBdr>
    </w:div>
    <w:div w:id="1629776233">
      <w:bodyDiv w:val="1"/>
      <w:marLeft w:val="0"/>
      <w:marRight w:val="0"/>
      <w:marTop w:val="0"/>
      <w:marBottom w:val="0"/>
      <w:divBdr>
        <w:top w:val="none" w:sz="0" w:space="0" w:color="auto"/>
        <w:left w:val="none" w:sz="0" w:space="0" w:color="auto"/>
        <w:bottom w:val="none" w:sz="0" w:space="0" w:color="auto"/>
        <w:right w:val="none" w:sz="0" w:space="0" w:color="auto"/>
      </w:divBdr>
    </w:div>
    <w:div w:id="200593117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32">
          <w:marLeft w:val="0"/>
          <w:marRight w:val="0"/>
          <w:marTop w:val="0"/>
          <w:marBottom w:val="0"/>
          <w:divBdr>
            <w:top w:val="none" w:sz="0" w:space="0" w:color="auto"/>
            <w:left w:val="none" w:sz="0" w:space="0" w:color="auto"/>
            <w:bottom w:val="none" w:sz="0" w:space="0" w:color="auto"/>
            <w:right w:val="none" w:sz="0" w:space="0" w:color="auto"/>
          </w:divBdr>
          <w:divsChild>
            <w:div w:id="577249010">
              <w:marLeft w:val="0"/>
              <w:marRight w:val="0"/>
              <w:marTop w:val="0"/>
              <w:marBottom w:val="0"/>
              <w:divBdr>
                <w:top w:val="none" w:sz="0" w:space="0" w:color="auto"/>
                <w:left w:val="none" w:sz="0" w:space="0" w:color="auto"/>
                <w:bottom w:val="none" w:sz="0" w:space="0" w:color="auto"/>
                <w:right w:val="none" w:sz="0" w:space="0" w:color="auto"/>
              </w:divBdr>
              <w:divsChild>
                <w:div w:id="991979368">
                  <w:marLeft w:val="0"/>
                  <w:marRight w:val="0"/>
                  <w:marTop w:val="0"/>
                  <w:marBottom w:val="0"/>
                  <w:divBdr>
                    <w:top w:val="none" w:sz="0" w:space="0" w:color="auto"/>
                    <w:left w:val="none" w:sz="0" w:space="0" w:color="auto"/>
                    <w:bottom w:val="none" w:sz="0" w:space="0" w:color="auto"/>
                    <w:right w:val="none" w:sz="0" w:space="0" w:color="auto"/>
                  </w:divBdr>
                  <w:divsChild>
                    <w:div w:id="793017144">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131676660">
                          <w:marLeft w:val="60"/>
                          <w:marRight w:val="60"/>
                          <w:marTop w:val="0"/>
                          <w:marBottom w:val="0"/>
                          <w:divBdr>
                            <w:top w:val="none" w:sz="0" w:space="0" w:color="auto"/>
                            <w:left w:val="none" w:sz="0" w:space="0" w:color="auto"/>
                            <w:bottom w:val="none" w:sz="0" w:space="0" w:color="auto"/>
                            <w:right w:val="none" w:sz="0" w:space="0" w:color="auto"/>
                          </w:divBdr>
                          <w:divsChild>
                            <w:div w:id="1435710039">
                              <w:marLeft w:val="0"/>
                              <w:marRight w:val="0"/>
                              <w:marTop w:val="30"/>
                              <w:marBottom w:val="0"/>
                              <w:divBdr>
                                <w:top w:val="none" w:sz="0" w:space="0" w:color="auto"/>
                                <w:left w:val="none" w:sz="0" w:space="0" w:color="auto"/>
                                <w:bottom w:val="none" w:sz="0" w:space="0" w:color="auto"/>
                                <w:right w:val="none" w:sz="0" w:space="0" w:color="auto"/>
                              </w:divBdr>
                              <w:divsChild>
                                <w:div w:id="404307684">
                                  <w:marLeft w:val="0"/>
                                  <w:marRight w:val="0"/>
                                  <w:marTop w:val="30"/>
                                  <w:marBottom w:val="0"/>
                                  <w:divBdr>
                                    <w:top w:val="single" w:sz="6" w:space="4" w:color="D4D4D4"/>
                                    <w:left w:val="single" w:sz="6" w:space="4" w:color="D4D4D4"/>
                                    <w:bottom w:val="single" w:sz="6" w:space="4" w:color="D4D4D4"/>
                                    <w:right w:val="single" w:sz="6" w:space="4" w:color="D4D4D4"/>
                                  </w:divBdr>
                                  <w:divsChild>
                                    <w:div w:id="17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76DA-46BC-4076-88DF-89CB6AB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C:\infoware\templates\4105\blank.dot</Template>
  <TotalTime>1</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3279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ASAVAGE</dc:creator>
  <cp:lastModifiedBy>Joe Oliver</cp:lastModifiedBy>
  <cp:revision>2</cp:revision>
  <cp:lastPrinted>2022-03-08T20:46:00Z</cp:lastPrinted>
  <dcterms:created xsi:type="dcterms:W3CDTF">2022-03-08T20:47:00Z</dcterms:created>
  <dcterms:modified xsi:type="dcterms:W3CDTF">2022-03-08T20:47:00Z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